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E22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与E220产品互通条件说明</w:t>
      </w:r>
    </w:p>
    <w:p>
      <w:pPr>
        <w:jc w:val="both"/>
        <w:rPr>
          <w:lang w:val="en-IE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E22与E220互通，配置方法按E22与E22之间通信配置即可，但有以下几点需要注意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 E22的 网络ID必须配置为0，这是因为E220无网络ID所致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 默认配置下E22的最大分包包长240字节，E220的分包包长为200字节，此时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E22如果作为发送方，发送数据给E220时，最大发送字节不能超过200字节。这是因为两者的最大分包包长不同所致。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若E22要发送超过200字节的数据到E220，需要两者的分包包长设为一致，如同为128字节，64字节等。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由于两者WOR唤醒方式不同，因此不能进行WOR发送和接收的互通。</w:t>
      </w:r>
    </w:p>
    <w:p>
      <w:pPr>
        <w:numPr>
          <w:ilvl w:val="0"/>
          <w:numId w:val="11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E22和E220大小功率不影响互通,但是需要同频段、同信号、同空速才能互通。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3"/>
      </w:pPr>
      <w:r>
        <w:rPr>
          <w:rFonts w:hint="eastAsia"/>
        </w:rPr>
        <w:t>关于我们</w:t>
      </w:r>
      <w:bookmarkStart w:id="0" w:name="_GoBack"/>
      <w:bookmarkEnd w:id="0"/>
    </w:p>
    <w:p>
      <w:pPr>
        <w:jc w:val="left"/>
      </w:pP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87630</wp:posOffset>
            </wp:positionV>
            <wp:extent cx="1514475" cy="15144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销售热线：4000-330-990                 公司电话：028-61399028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技术支持：</w:t>
      </w:r>
      <w:r>
        <w:fldChar w:fldCharType="begin"/>
      </w:r>
      <w:r>
        <w:instrText xml:space="preserve"> HYPERLINK "mailto:support@cdebyte.com" </w:instrText>
      </w:r>
      <w:r>
        <w:fldChar w:fldCharType="separate"/>
      </w:r>
      <w:r>
        <w:rPr>
          <w:rStyle w:val="92"/>
          <w:rFonts w:hint="eastAsia" w:ascii="宋体" w:hAnsi="宋体"/>
          <w:szCs w:val="21"/>
        </w:rPr>
        <w:t>support@cdebyte.com</w:t>
      </w:r>
      <w:r>
        <w:rPr>
          <w:rStyle w:val="92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      官方网站：</w:t>
      </w:r>
      <w:r>
        <w:fldChar w:fldCharType="begin"/>
      </w:r>
      <w:r>
        <w:instrText xml:space="preserve"> HYPERLINK "http://www.ebyte.com" </w:instrText>
      </w:r>
      <w:r>
        <w:fldChar w:fldCharType="separate"/>
      </w:r>
      <w:r>
        <w:rPr>
          <w:rStyle w:val="92"/>
          <w:rFonts w:hint="eastAsia" w:ascii="宋体" w:hAnsi="宋体"/>
          <w:szCs w:val="21"/>
        </w:rPr>
        <w:t>www.ebyte.com</w:t>
      </w:r>
      <w:r>
        <w:rPr>
          <w:rStyle w:val="92"/>
          <w:rFonts w:hint="eastAsia" w:ascii="宋体" w:hAnsi="宋体"/>
          <w:szCs w:val="21"/>
        </w:rPr>
        <w:fldChar w:fldCharType="end"/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公司地址：四川省成都市高新西区西区大道199号B5栋</w:t>
      </w:r>
    </w:p>
    <w:p>
      <w:pPr>
        <w:jc w:val="both"/>
      </w:pPr>
      <w:r>
        <w:drawing>
          <wp:inline distT="0" distB="0" distL="114300" distR="114300">
            <wp:extent cx="4032250" cy="543560"/>
            <wp:effectExtent l="0" t="0" r="6350" b="889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83" w:bottom="1440" w:left="1083" w:header="1077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sz w:val="15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Q64Mt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ZUKKZQsVPP76f&#10;fj6cfn0jOINArfUzxN1bRIbunenQNsO5x2Hk3VVOxS8YEfgh7/Eir+gC4fHSdDKd5nBx+IYN8LPH&#10;69b58F4YRaJRUIf6JVnZYeNDHzqExGzarBspUw2lJm1Br16/z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NPQ64M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等线" w:hAnsi="等线" w:eastAsia="等线"/>
        <w:sz w:val="15"/>
        <w:szCs w:val="15"/>
      </w:rPr>
      <w:t>Copyright</w:t>
    </w:r>
    <w:r>
      <w:rPr>
        <w:rFonts w:hint="eastAsia" w:ascii="等线" w:hAnsi="等线" w:eastAsia="等线"/>
        <w:sz w:val="15"/>
        <w:szCs w:val="15"/>
      </w:rPr>
      <w:t xml:space="preserve"> ©</w:t>
    </w:r>
    <w:r>
      <w:rPr>
        <w:rFonts w:ascii="等线" w:hAnsi="等线" w:eastAsia="等线"/>
        <w:sz w:val="15"/>
        <w:szCs w:val="15"/>
      </w:rPr>
      <w:t>2012–20</w:t>
    </w:r>
    <w:r>
      <w:rPr>
        <w:rFonts w:hint="eastAsia" w:ascii="等线" w:hAnsi="等线" w:eastAsia="等线"/>
        <w:sz w:val="15"/>
        <w:szCs w:val="15"/>
      </w:rPr>
      <w:t>2</w:t>
    </w:r>
    <w:r>
      <w:rPr>
        <w:rFonts w:hint="eastAsia" w:ascii="等线" w:hAnsi="等线" w:eastAsia="等线"/>
        <w:sz w:val="15"/>
        <w:szCs w:val="15"/>
        <w:lang w:val="en-US" w:eastAsia="zh-CN"/>
      </w:rPr>
      <w:t>1</w:t>
    </w:r>
    <w:r>
      <w:rPr>
        <w:sz w:val="15"/>
        <w:szCs w:val="15"/>
      </w:rPr>
      <w:t>，</w:t>
    </w:r>
    <w:r>
      <w:rPr>
        <w:rFonts w:hint="eastAsia"/>
        <w:sz w:val="15"/>
        <w:szCs w:val="15"/>
      </w:rPr>
      <w:t>成都亿佰特电子科技有限公司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pBdr>
        <w:bottom w:val="single" w:color="auto" w:sz="4" w:space="1"/>
      </w:pBdr>
      <w:jc w:val="both"/>
      <w:rPr>
        <w:rFonts w:hint="default" w:eastAsiaTheme="minorEastAsia"/>
        <w:lang w:val="en-US" w:eastAsia="zh-CN"/>
      </w:rPr>
    </w:pPr>
    <w:r>
      <w:rPr>
        <w:rFonts w:ascii="宋体" w:hAnsi="宋体"/>
        <w:sz w:val="15"/>
        <w:szCs w:val="15"/>
      </w:rPr>
      <w:pict>
        <v:shape id="WordPictureWatermark19839029" o:spid="_x0000_s2068" o:spt="75" type="#_x0000_t75" style="position:absolute;left:0pt;height:688.25pt;width:486.55pt;mso-position-horizontal:center;mso-position-horizontal-relative:margin;mso-position-vertical:center;mso-position-vertical-relative:margin;z-index:-25164800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"/>
          <o:lock v:ext="edit" aspectratio="t"/>
        </v:shape>
      </w:pict>
    </w:r>
    <w:r>
      <w:rPr>
        <w:rFonts w:ascii="宋体" w:hAnsi="宋体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-91440</wp:posOffset>
          </wp:positionV>
          <wp:extent cx="269240" cy="269240"/>
          <wp:effectExtent l="0" t="0" r="16510" b="16510"/>
          <wp:wrapThrough wrapText="bothSides">
            <wp:wrapPolygon>
              <wp:start x="0" y="0"/>
              <wp:lineTo x="0" y="19868"/>
              <wp:lineTo x="19868" y="19868"/>
              <wp:lineTo x="19868" y="0"/>
              <wp:lineTo x="0" y="0"/>
            </wp:wrapPolygon>
          </wp:wrapThrough>
          <wp:docPr id="37" name="图片 3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3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/>
        <w:sz w:val="15"/>
        <w:szCs w:val="15"/>
      </w:rPr>
      <w:t>成都亿佰特电子科技有限公司</w:t>
    </w:r>
    <w:r>
      <w:rPr>
        <w:rFonts w:hint="eastAsia" w:ascii="宋体" w:hAnsi="宋体"/>
        <w:sz w:val="15"/>
        <w:szCs w:val="15"/>
      </w:rPr>
      <w:t xml:space="preserve"> </w:t>
    </w:r>
    <w:r>
      <w:rPr>
        <w:rFonts w:ascii="宋体" w:hAnsi="宋体"/>
        <w:sz w:val="15"/>
        <w:szCs w:val="15"/>
      </w:rPr>
      <w:t xml:space="preserve">                                                                             E</w:t>
    </w:r>
    <w:r>
      <w:rPr>
        <w:rFonts w:hint="eastAsia" w:ascii="宋体" w:hAnsi="宋体"/>
        <w:sz w:val="15"/>
        <w:szCs w:val="15"/>
      </w:rPr>
      <w:t>22</w:t>
    </w:r>
    <w:r>
      <w:rPr>
        <w:rFonts w:hint="eastAsia" w:ascii="宋体" w:hAnsi="宋体"/>
        <w:sz w:val="15"/>
        <w:szCs w:val="15"/>
        <w:lang w:val="en-US" w:eastAsia="zh-CN"/>
      </w:rPr>
      <w:t>与E220系列产品互通说明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WordPictureWatermark19839028" o:spid="_x0000_s2067" o:spt="75" type="#_x0000_t75" style="position:absolute;left:0pt;height:688.25pt;width:486.55pt;mso-position-horizontal:center;mso-position-horizontal-relative:margin;mso-position-vertical:center;mso-position-vertical-relative:margin;z-index:-25164902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WordPictureWatermark19839027" o:spid="_x0000_s2066" o:spt="75" type="#_x0000_t75" style="position:absolute;left:0pt;height:688.25pt;width:486.55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47DE0F80"/>
    <w:multiLevelType w:val="singleLevel"/>
    <w:tmpl w:val="47DE0F80"/>
    <w:lvl w:ilvl="0" w:tentative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57EB"/>
    <w:rsid w:val="00005796"/>
    <w:rsid w:val="00014999"/>
    <w:rsid w:val="000509B1"/>
    <w:rsid w:val="000A1820"/>
    <w:rsid w:val="000A1A42"/>
    <w:rsid w:val="000F0642"/>
    <w:rsid w:val="000F5F4C"/>
    <w:rsid w:val="00112C0D"/>
    <w:rsid w:val="00125C21"/>
    <w:rsid w:val="00136960"/>
    <w:rsid w:val="00181AB9"/>
    <w:rsid w:val="00244E08"/>
    <w:rsid w:val="00272254"/>
    <w:rsid w:val="00294035"/>
    <w:rsid w:val="002A631D"/>
    <w:rsid w:val="002D260D"/>
    <w:rsid w:val="002E21DB"/>
    <w:rsid w:val="003A170B"/>
    <w:rsid w:val="004128A6"/>
    <w:rsid w:val="004144FA"/>
    <w:rsid w:val="004A0DDF"/>
    <w:rsid w:val="004E502C"/>
    <w:rsid w:val="005E2CE7"/>
    <w:rsid w:val="005F157D"/>
    <w:rsid w:val="006048A2"/>
    <w:rsid w:val="00665BD9"/>
    <w:rsid w:val="006D5013"/>
    <w:rsid w:val="006E0596"/>
    <w:rsid w:val="00725817"/>
    <w:rsid w:val="007338E9"/>
    <w:rsid w:val="00741DEE"/>
    <w:rsid w:val="007A502C"/>
    <w:rsid w:val="007E186E"/>
    <w:rsid w:val="007E3BBA"/>
    <w:rsid w:val="00805DAC"/>
    <w:rsid w:val="00833593"/>
    <w:rsid w:val="00860774"/>
    <w:rsid w:val="00901369"/>
    <w:rsid w:val="00911698"/>
    <w:rsid w:val="00963464"/>
    <w:rsid w:val="009E5137"/>
    <w:rsid w:val="009E661F"/>
    <w:rsid w:val="009F0BDF"/>
    <w:rsid w:val="009F1398"/>
    <w:rsid w:val="00A14EA1"/>
    <w:rsid w:val="00A47AF1"/>
    <w:rsid w:val="00A555B7"/>
    <w:rsid w:val="00A55709"/>
    <w:rsid w:val="00A804B3"/>
    <w:rsid w:val="00A8366F"/>
    <w:rsid w:val="00B12EA8"/>
    <w:rsid w:val="00B343AB"/>
    <w:rsid w:val="00B3680A"/>
    <w:rsid w:val="00BC4E7D"/>
    <w:rsid w:val="00BD518B"/>
    <w:rsid w:val="00BD6EFB"/>
    <w:rsid w:val="00BD7CC4"/>
    <w:rsid w:val="00C06D08"/>
    <w:rsid w:val="00C22304"/>
    <w:rsid w:val="00C714E9"/>
    <w:rsid w:val="00CD1569"/>
    <w:rsid w:val="00D24468"/>
    <w:rsid w:val="00D76351"/>
    <w:rsid w:val="00D85F04"/>
    <w:rsid w:val="00D91E7B"/>
    <w:rsid w:val="00DA3D01"/>
    <w:rsid w:val="00DA4609"/>
    <w:rsid w:val="00E2302C"/>
    <w:rsid w:val="00EC0574"/>
    <w:rsid w:val="00FA0FEB"/>
    <w:rsid w:val="00FB7087"/>
    <w:rsid w:val="00FD1686"/>
    <w:rsid w:val="00FD55AE"/>
    <w:rsid w:val="07CB3A31"/>
    <w:rsid w:val="0A314F8A"/>
    <w:rsid w:val="0E325BD4"/>
    <w:rsid w:val="17EB1792"/>
    <w:rsid w:val="18065A81"/>
    <w:rsid w:val="18A3322F"/>
    <w:rsid w:val="1A7F2F90"/>
    <w:rsid w:val="1CD82697"/>
    <w:rsid w:val="1CEA6031"/>
    <w:rsid w:val="1FCE66A0"/>
    <w:rsid w:val="1FE57D7A"/>
    <w:rsid w:val="200E4063"/>
    <w:rsid w:val="20C40557"/>
    <w:rsid w:val="23AC004F"/>
    <w:rsid w:val="26C15763"/>
    <w:rsid w:val="2CF84F2A"/>
    <w:rsid w:val="314F0EE9"/>
    <w:rsid w:val="31C30AD6"/>
    <w:rsid w:val="322675F2"/>
    <w:rsid w:val="365B2E88"/>
    <w:rsid w:val="3AEE2F54"/>
    <w:rsid w:val="3B0F7CEA"/>
    <w:rsid w:val="3D9357EB"/>
    <w:rsid w:val="45BD5FB3"/>
    <w:rsid w:val="45E4080A"/>
    <w:rsid w:val="4DC94D3C"/>
    <w:rsid w:val="4FEC29C1"/>
    <w:rsid w:val="530D66E0"/>
    <w:rsid w:val="544677F0"/>
    <w:rsid w:val="55D52A26"/>
    <w:rsid w:val="580A118F"/>
    <w:rsid w:val="5DE656AE"/>
    <w:rsid w:val="61D048E7"/>
    <w:rsid w:val="6B472519"/>
    <w:rsid w:val="6EAA31B5"/>
    <w:rsid w:val="6F862A6A"/>
    <w:rsid w:val="71F2162B"/>
    <w:rsid w:val="71F24F6A"/>
    <w:rsid w:val="728218F0"/>
    <w:rsid w:val="740863EE"/>
    <w:rsid w:val="790A7C82"/>
    <w:rsid w:val="799502D7"/>
    <w:rsid w:val="7A245474"/>
    <w:rsid w:val="7DF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semiHidden="0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qFormat="1"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iPriority="99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unhideWhenUsed="0" w:uiPriority="0" w:semiHidden="0" w:name="HTML Acronym"/>
    <w:lsdException w:qFormat="1" w:uiPriority="99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3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Cs/>
      <w:kern w:val="44"/>
      <w:sz w:val="32"/>
      <w:szCs w:val="44"/>
    </w:rPr>
  </w:style>
  <w:style w:type="paragraph" w:styleId="4">
    <w:name w:val="heading 2"/>
    <w:basedOn w:val="1"/>
    <w:next w:val="1"/>
    <w:link w:val="1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Cs/>
      <w:sz w:val="30"/>
      <w:szCs w:val="32"/>
    </w:rPr>
  </w:style>
  <w:style w:type="paragraph" w:styleId="5">
    <w:name w:val="heading 3"/>
    <w:basedOn w:val="1"/>
    <w:next w:val="1"/>
    <w:link w:val="13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eastAsia="宋体"/>
      <w:b/>
      <w:bCs/>
      <w:sz w:val="28"/>
      <w:szCs w:val="28"/>
    </w:rPr>
  </w:style>
  <w:style w:type="paragraph" w:styleId="8">
    <w:name w:val="heading 6"/>
    <w:basedOn w:val="1"/>
    <w:next w:val="1"/>
    <w:link w:val="10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10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eastAsia="宋体"/>
      <w:b/>
      <w:bCs/>
      <w:sz w:val="24"/>
    </w:rPr>
  </w:style>
  <w:style w:type="paragraph" w:styleId="10">
    <w:name w:val="heading 8"/>
    <w:basedOn w:val="1"/>
    <w:next w:val="1"/>
    <w:link w:val="10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10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05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100" w:leftChars="400" w:hanging="200" w:hangingChars="200"/>
      <w:contextualSpacing/>
    </w:pPr>
    <w:rPr>
      <w:rFonts w:eastAsia="宋体"/>
      <w:sz w:val="20"/>
      <w:szCs w:val="22"/>
    </w:rPr>
  </w:style>
  <w:style w:type="paragraph" w:styleId="13">
    <w:name w:val="toc 7"/>
    <w:basedOn w:val="1"/>
    <w:next w:val="1"/>
    <w:unhideWhenUsed/>
    <w:qFormat/>
    <w:uiPriority w:val="39"/>
    <w:pPr>
      <w:ind w:left="1200"/>
      <w:jc w:val="left"/>
    </w:pPr>
    <w:rPr>
      <w:rFonts w:eastAsiaTheme="minorHAnsi"/>
      <w:sz w:val="18"/>
      <w:szCs w:val="18"/>
    </w:r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  <w:rPr>
      <w:rFonts w:eastAsia="宋体"/>
      <w:sz w:val="20"/>
      <w:szCs w:val="22"/>
    </w:rPr>
  </w:style>
  <w:style w:type="paragraph" w:styleId="15">
    <w:name w:val="table of authorities"/>
    <w:basedOn w:val="1"/>
    <w:next w:val="1"/>
    <w:unhideWhenUsed/>
    <w:qFormat/>
    <w:uiPriority w:val="99"/>
    <w:pPr>
      <w:ind w:left="420" w:leftChars="200"/>
    </w:pPr>
    <w:rPr>
      <w:rFonts w:eastAsia="宋体"/>
      <w:sz w:val="20"/>
      <w:szCs w:val="22"/>
    </w:rPr>
  </w:style>
  <w:style w:type="paragraph" w:styleId="16">
    <w:name w:val="Note Heading"/>
    <w:basedOn w:val="1"/>
    <w:next w:val="1"/>
    <w:link w:val="106"/>
    <w:unhideWhenUsed/>
    <w:qFormat/>
    <w:uiPriority w:val="99"/>
    <w:pPr>
      <w:jc w:val="center"/>
    </w:pPr>
    <w:rPr>
      <w:rFonts w:eastAsia="宋体"/>
      <w:sz w:val="20"/>
      <w:szCs w:val="22"/>
    </w:rPr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  <w:rPr>
      <w:rFonts w:eastAsia="宋体"/>
      <w:sz w:val="20"/>
      <w:szCs w:val="22"/>
    </w:rPr>
  </w:style>
  <w:style w:type="paragraph" w:styleId="18">
    <w:name w:val="index 8"/>
    <w:basedOn w:val="1"/>
    <w:next w:val="1"/>
    <w:unhideWhenUsed/>
    <w:qFormat/>
    <w:uiPriority w:val="99"/>
    <w:pPr>
      <w:ind w:left="1400" w:leftChars="1400"/>
    </w:pPr>
    <w:rPr>
      <w:rFonts w:eastAsia="宋体"/>
      <w:sz w:val="20"/>
      <w:szCs w:val="22"/>
    </w:rPr>
  </w:style>
  <w:style w:type="paragraph" w:styleId="19">
    <w:name w:val="E-mail Signature"/>
    <w:basedOn w:val="1"/>
    <w:link w:val="107"/>
    <w:unhideWhenUsed/>
    <w:qFormat/>
    <w:uiPriority w:val="99"/>
    <w:rPr>
      <w:rFonts w:eastAsia="宋体"/>
      <w:sz w:val="20"/>
      <w:szCs w:val="22"/>
    </w:rPr>
  </w:style>
  <w:style w:type="paragraph" w:styleId="20">
    <w:name w:val="List Number"/>
    <w:basedOn w:val="1"/>
    <w:unhideWhenUsed/>
    <w:qFormat/>
    <w:uiPriority w:val="99"/>
    <w:pPr>
      <w:numPr>
        <w:ilvl w:val="0"/>
        <w:numId w:val="3"/>
      </w:numPr>
      <w:contextualSpacing/>
    </w:pPr>
    <w:rPr>
      <w:rFonts w:eastAsia="宋体"/>
      <w:sz w:val="20"/>
      <w:szCs w:val="22"/>
    </w:rPr>
  </w:style>
  <w:style w:type="paragraph" w:styleId="21">
    <w:name w:val="Normal Indent"/>
    <w:basedOn w:val="1"/>
    <w:unhideWhenUsed/>
    <w:qFormat/>
    <w:uiPriority w:val="99"/>
    <w:pPr>
      <w:ind w:firstLine="420" w:firstLineChars="200"/>
    </w:pPr>
    <w:rPr>
      <w:rFonts w:eastAsia="宋体"/>
      <w:sz w:val="20"/>
      <w:szCs w:val="22"/>
    </w:rPr>
  </w:style>
  <w:style w:type="paragraph" w:styleId="2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unhideWhenUsed/>
    <w:qFormat/>
    <w:uiPriority w:val="99"/>
    <w:pPr>
      <w:ind w:left="800" w:leftChars="800"/>
    </w:pPr>
    <w:rPr>
      <w:rFonts w:eastAsia="宋体"/>
      <w:sz w:val="20"/>
      <w:szCs w:val="22"/>
    </w:r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  <w:rPr>
      <w:rFonts w:eastAsia="宋体"/>
      <w:sz w:val="20"/>
      <w:szCs w:val="22"/>
    </w:r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26">
    <w:name w:val="Document Map"/>
    <w:basedOn w:val="1"/>
    <w:link w:val="108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28">
    <w:name w:val="annotation text"/>
    <w:basedOn w:val="1"/>
    <w:link w:val="109"/>
    <w:unhideWhenUsed/>
    <w:qFormat/>
    <w:uiPriority w:val="99"/>
    <w:pPr>
      <w:jc w:val="left"/>
    </w:pPr>
    <w:rPr>
      <w:rFonts w:eastAsia="宋体"/>
      <w:sz w:val="20"/>
      <w:szCs w:val="22"/>
    </w:rPr>
  </w:style>
  <w:style w:type="paragraph" w:styleId="29">
    <w:name w:val="index 6"/>
    <w:basedOn w:val="1"/>
    <w:next w:val="1"/>
    <w:unhideWhenUsed/>
    <w:qFormat/>
    <w:uiPriority w:val="99"/>
    <w:pPr>
      <w:ind w:left="1000" w:leftChars="1000"/>
    </w:pPr>
    <w:rPr>
      <w:rFonts w:eastAsia="宋体"/>
      <w:sz w:val="20"/>
      <w:szCs w:val="22"/>
    </w:rPr>
  </w:style>
  <w:style w:type="paragraph" w:styleId="30">
    <w:name w:val="Salutation"/>
    <w:basedOn w:val="1"/>
    <w:next w:val="1"/>
    <w:link w:val="110"/>
    <w:unhideWhenUsed/>
    <w:qFormat/>
    <w:uiPriority w:val="99"/>
    <w:rPr>
      <w:rFonts w:eastAsia="宋体"/>
      <w:sz w:val="20"/>
      <w:szCs w:val="22"/>
    </w:rPr>
  </w:style>
  <w:style w:type="paragraph" w:styleId="31">
    <w:name w:val="Body Text 3"/>
    <w:basedOn w:val="1"/>
    <w:link w:val="111"/>
    <w:unhideWhenUsed/>
    <w:qFormat/>
    <w:uiPriority w:val="99"/>
    <w:pPr>
      <w:spacing w:after="120"/>
    </w:pPr>
    <w:rPr>
      <w:rFonts w:eastAsia="宋体"/>
      <w:sz w:val="16"/>
      <w:szCs w:val="16"/>
    </w:rPr>
  </w:style>
  <w:style w:type="paragraph" w:styleId="32">
    <w:name w:val="Closing"/>
    <w:basedOn w:val="1"/>
    <w:link w:val="112"/>
    <w:unhideWhenUsed/>
    <w:qFormat/>
    <w:uiPriority w:val="99"/>
    <w:pPr>
      <w:ind w:left="100" w:leftChars="2100"/>
    </w:pPr>
    <w:rPr>
      <w:rFonts w:eastAsia="宋体"/>
      <w:sz w:val="20"/>
      <w:szCs w:val="22"/>
    </w:r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  <w:rPr>
      <w:rFonts w:eastAsia="宋体"/>
      <w:sz w:val="20"/>
      <w:szCs w:val="22"/>
    </w:rPr>
  </w:style>
  <w:style w:type="paragraph" w:styleId="34">
    <w:name w:val="Body Text"/>
    <w:basedOn w:val="1"/>
    <w:link w:val="113"/>
    <w:unhideWhenUsed/>
    <w:qFormat/>
    <w:uiPriority w:val="99"/>
    <w:pPr>
      <w:spacing w:after="120"/>
    </w:pPr>
    <w:rPr>
      <w:rFonts w:eastAsia="宋体"/>
      <w:sz w:val="20"/>
      <w:szCs w:val="22"/>
    </w:rPr>
  </w:style>
  <w:style w:type="paragraph" w:styleId="35">
    <w:name w:val="Body Text Indent"/>
    <w:basedOn w:val="1"/>
    <w:link w:val="114"/>
    <w:unhideWhenUsed/>
    <w:qFormat/>
    <w:uiPriority w:val="99"/>
    <w:pPr>
      <w:spacing w:after="120"/>
      <w:ind w:left="420" w:leftChars="200"/>
    </w:pPr>
    <w:rPr>
      <w:rFonts w:eastAsia="宋体"/>
      <w:sz w:val="20"/>
      <w:szCs w:val="22"/>
    </w:r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  <w:rPr>
      <w:rFonts w:eastAsia="宋体"/>
      <w:sz w:val="20"/>
      <w:szCs w:val="22"/>
    </w:rPr>
  </w:style>
  <w:style w:type="paragraph" w:styleId="37">
    <w:name w:val="List 2"/>
    <w:basedOn w:val="1"/>
    <w:unhideWhenUsed/>
    <w:qFormat/>
    <w:uiPriority w:val="99"/>
    <w:pPr>
      <w:ind w:left="100" w:leftChars="200" w:hanging="200" w:hangingChars="200"/>
      <w:contextualSpacing/>
    </w:pPr>
    <w:rPr>
      <w:rFonts w:eastAsia="宋体"/>
      <w:sz w:val="20"/>
      <w:szCs w:val="22"/>
    </w:rPr>
  </w:style>
  <w:style w:type="paragraph" w:styleId="38">
    <w:name w:val="List Continue"/>
    <w:basedOn w:val="1"/>
    <w:unhideWhenUsed/>
    <w:qFormat/>
    <w:uiPriority w:val="99"/>
    <w:pPr>
      <w:spacing w:after="120"/>
      <w:ind w:left="420" w:leftChars="200"/>
      <w:contextualSpacing/>
    </w:pPr>
    <w:rPr>
      <w:rFonts w:eastAsia="宋体"/>
      <w:sz w:val="20"/>
      <w:szCs w:val="22"/>
    </w:rPr>
  </w:style>
  <w:style w:type="paragraph" w:styleId="39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eastAsia="宋体"/>
      <w:sz w:val="20"/>
      <w:szCs w:val="22"/>
    </w:r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  <w:rPr>
      <w:rFonts w:eastAsia="宋体"/>
      <w:sz w:val="20"/>
      <w:szCs w:val="22"/>
    </w:rPr>
  </w:style>
  <w:style w:type="paragraph" w:styleId="41">
    <w:name w:val="HTML Address"/>
    <w:basedOn w:val="1"/>
    <w:link w:val="115"/>
    <w:unhideWhenUsed/>
    <w:qFormat/>
    <w:uiPriority w:val="99"/>
    <w:rPr>
      <w:rFonts w:eastAsia="宋体"/>
      <w:i/>
      <w:iCs/>
      <w:sz w:val="20"/>
      <w:szCs w:val="22"/>
    </w:rPr>
  </w:style>
  <w:style w:type="paragraph" w:styleId="42">
    <w:name w:val="index 4"/>
    <w:basedOn w:val="1"/>
    <w:next w:val="1"/>
    <w:unhideWhenUsed/>
    <w:qFormat/>
    <w:uiPriority w:val="99"/>
    <w:pPr>
      <w:ind w:left="600" w:leftChars="600"/>
    </w:pPr>
    <w:rPr>
      <w:rFonts w:eastAsia="宋体"/>
      <w:sz w:val="20"/>
      <w:szCs w:val="22"/>
    </w:rPr>
  </w:style>
  <w:style w:type="paragraph" w:styleId="43">
    <w:name w:val="toc 5"/>
    <w:basedOn w:val="1"/>
    <w:next w:val="1"/>
    <w:unhideWhenUsed/>
    <w:qFormat/>
    <w:uiPriority w:val="39"/>
    <w:pPr>
      <w:ind w:left="800"/>
      <w:jc w:val="left"/>
    </w:pPr>
    <w:rPr>
      <w:rFonts w:eastAsiaTheme="minorHAnsi"/>
      <w:sz w:val="18"/>
      <w:szCs w:val="18"/>
    </w:rPr>
  </w:style>
  <w:style w:type="paragraph" w:styleId="44">
    <w:name w:val="toc 3"/>
    <w:basedOn w:val="1"/>
    <w:next w:val="1"/>
    <w:qFormat/>
    <w:uiPriority w:val="39"/>
    <w:pPr>
      <w:ind w:left="840" w:leftChars="400"/>
    </w:pPr>
  </w:style>
  <w:style w:type="paragraph" w:styleId="45">
    <w:name w:val="Plain Text"/>
    <w:basedOn w:val="1"/>
    <w:link w:val="116"/>
    <w:unhideWhenUsed/>
    <w:qFormat/>
    <w:uiPriority w:val="99"/>
    <w:rPr>
      <w:rFonts w:hAnsi="Courier New" w:cs="Courier New" w:asciiTheme="minorEastAsia"/>
      <w:sz w:val="20"/>
      <w:szCs w:val="22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  <w:rPr>
      <w:rFonts w:eastAsia="宋体"/>
      <w:sz w:val="20"/>
      <w:szCs w:val="22"/>
    </w:r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  <w:rPr>
      <w:rFonts w:eastAsia="宋体"/>
      <w:sz w:val="20"/>
      <w:szCs w:val="22"/>
    </w:rPr>
  </w:style>
  <w:style w:type="paragraph" w:styleId="48">
    <w:name w:val="toc 8"/>
    <w:basedOn w:val="1"/>
    <w:next w:val="1"/>
    <w:unhideWhenUsed/>
    <w:qFormat/>
    <w:uiPriority w:val="39"/>
    <w:pPr>
      <w:ind w:left="1400"/>
      <w:jc w:val="left"/>
    </w:pPr>
    <w:rPr>
      <w:rFonts w:eastAsiaTheme="minorHAnsi"/>
      <w:sz w:val="18"/>
      <w:szCs w:val="18"/>
    </w:rPr>
  </w:style>
  <w:style w:type="paragraph" w:styleId="49">
    <w:name w:val="index 3"/>
    <w:basedOn w:val="1"/>
    <w:next w:val="1"/>
    <w:unhideWhenUsed/>
    <w:qFormat/>
    <w:uiPriority w:val="99"/>
    <w:pPr>
      <w:ind w:left="400" w:leftChars="400"/>
    </w:pPr>
    <w:rPr>
      <w:rFonts w:eastAsia="宋体"/>
      <w:sz w:val="20"/>
      <w:szCs w:val="22"/>
    </w:rPr>
  </w:style>
  <w:style w:type="paragraph" w:styleId="50">
    <w:name w:val="Date"/>
    <w:basedOn w:val="1"/>
    <w:next w:val="1"/>
    <w:link w:val="117"/>
    <w:unhideWhenUsed/>
    <w:qFormat/>
    <w:uiPriority w:val="99"/>
    <w:pPr>
      <w:ind w:left="100" w:leftChars="2500"/>
    </w:pPr>
    <w:rPr>
      <w:rFonts w:eastAsia="宋体"/>
      <w:sz w:val="20"/>
      <w:szCs w:val="22"/>
    </w:rPr>
  </w:style>
  <w:style w:type="paragraph" w:styleId="51">
    <w:name w:val="Body Text Indent 2"/>
    <w:basedOn w:val="1"/>
    <w:link w:val="118"/>
    <w:unhideWhenUsed/>
    <w:qFormat/>
    <w:uiPriority w:val="99"/>
    <w:pPr>
      <w:spacing w:after="120" w:line="480" w:lineRule="auto"/>
      <w:ind w:left="420" w:leftChars="200"/>
    </w:pPr>
    <w:rPr>
      <w:rFonts w:eastAsia="宋体"/>
      <w:sz w:val="20"/>
      <w:szCs w:val="22"/>
    </w:rPr>
  </w:style>
  <w:style w:type="paragraph" w:styleId="52">
    <w:name w:val="endnote text"/>
    <w:basedOn w:val="1"/>
    <w:link w:val="119"/>
    <w:unhideWhenUsed/>
    <w:qFormat/>
    <w:uiPriority w:val="99"/>
    <w:pPr>
      <w:snapToGrid w:val="0"/>
      <w:jc w:val="left"/>
    </w:pPr>
    <w:rPr>
      <w:rFonts w:eastAsia="宋体"/>
      <w:sz w:val="20"/>
      <w:szCs w:val="22"/>
    </w:rPr>
  </w:style>
  <w:style w:type="paragraph" w:styleId="53">
    <w:name w:val="List Continue 5"/>
    <w:basedOn w:val="1"/>
    <w:unhideWhenUsed/>
    <w:qFormat/>
    <w:uiPriority w:val="99"/>
    <w:pPr>
      <w:spacing w:after="120"/>
      <w:ind w:left="2100" w:leftChars="1000"/>
      <w:contextualSpacing/>
    </w:pPr>
    <w:rPr>
      <w:rFonts w:eastAsia="宋体"/>
      <w:sz w:val="20"/>
      <w:szCs w:val="22"/>
    </w:rPr>
  </w:style>
  <w:style w:type="paragraph" w:styleId="54">
    <w:name w:val="Balloon Text"/>
    <w:basedOn w:val="1"/>
    <w:link w:val="98"/>
    <w:qFormat/>
    <w:uiPriority w:val="99"/>
    <w:rPr>
      <w:sz w:val="18"/>
      <w:szCs w:val="18"/>
    </w:rPr>
  </w:style>
  <w:style w:type="paragraph" w:styleId="55">
    <w:name w:val="footer"/>
    <w:basedOn w:val="1"/>
    <w:link w:val="1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nhideWhenUsed/>
    <w:qFormat/>
    <w:uiPriority w:val="99"/>
    <w:pPr>
      <w:snapToGrid w:val="0"/>
    </w:pPr>
    <w:rPr>
      <w:rFonts w:asciiTheme="majorHAnsi" w:hAnsiTheme="majorHAnsi" w:eastAsiaTheme="majorEastAsia" w:cstheme="majorBidi"/>
      <w:sz w:val="20"/>
      <w:szCs w:val="22"/>
    </w:rPr>
  </w:style>
  <w:style w:type="paragraph" w:styleId="57">
    <w:name w:val="header"/>
    <w:basedOn w:val="1"/>
    <w:link w:val="1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20"/>
    <w:unhideWhenUsed/>
    <w:qFormat/>
    <w:uiPriority w:val="99"/>
    <w:pPr>
      <w:ind w:left="100" w:leftChars="2100"/>
    </w:pPr>
    <w:rPr>
      <w:rFonts w:eastAsia="宋体"/>
      <w:sz w:val="20"/>
      <w:szCs w:val="22"/>
    </w:rPr>
  </w:style>
  <w:style w:type="paragraph" w:styleId="59">
    <w:name w:val="toc 1"/>
    <w:basedOn w:val="1"/>
    <w:next w:val="1"/>
    <w:qFormat/>
    <w:uiPriority w:val="39"/>
  </w:style>
  <w:style w:type="paragraph" w:styleId="60">
    <w:name w:val="List Continue 4"/>
    <w:basedOn w:val="1"/>
    <w:unhideWhenUsed/>
    <w:qFormat/>
    <w:uiPriority w:val="99"/>
    <w:pPr>
      <w:spacing w:after="120"/>
      <w:ind w:left="1680" w:leftChars="800"/>
      <w:contextualSpacing/>
    </w:pPr>
    <w:rPr>
      <w:rFonts w:eastAsia="宋体"/>
      <w:sz w:val="20"/>
      <w:szCs w:val="22"/>
    </w:rPr>
  </w:style>
  <w:style w:type="paragraph" w:styleId="61">
    <w:name w:val="toc 4"/>
    <w:basedOn w:val="1"/>
    <w:next w:val="1"/>
    <w:unhideWhenUsed/>
    <w:qFormat/>
    <w:uiPriority w:val="39"/>
    <w:pPr>
      <w:ind w:left="600"/>
      <w:jc w:val="left"/>
    </w:pPr>
    <w:rPr>
      <w:rFonts w:eastAsiaTheme="minorHAnsi"/>
      <w:sz w:val="18"/>
      <w:szCs w:val="18"/>
    </w:rPr>
  </w:style>
  <w:style w:type="paragraph" w:styleId="62">
    <w:name w:val="index heading"/>
    <w:basedOn w:val="1"/>
    <w:next w:val="63"/>
    <w:unhideWhenUsed/>
    <w:qFormat/>
    <w:uiPriority w:val="99"/>
    <w:rPr>
      <w:rFonts w:asciiTheme="majorHAnsi" w:hAnsiTheme="majorHAnsi" w:eastAsiaTheme="majorEastAsia" w:cstheme="majorBidi"/>
      <w:b/>
      <w:bCs/>
      <w:sz w:val="20"/>
      <w:szCs w:val="22"/>
    </w:rPr>
  </w:style>
  <w:style w:type="paragraph" w:styleId="63">
    <w:name w:val="index 1"/>
    <w:basedOn w:val="1"/>
    <w:next w:val="1"/>
    <w:qFormat/>
    <w:uiPriority w:val="99"/>
  </w:style>
  <w:style w:type="paragraph" w:styleId="64">
    <w:name w:val="Subtitle"/>
    <w:basedOn w:val="1"/>
    <w:next w:val="1"/>
    <w:link w:val="12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  <w:rPr>
      <w:rFonts w:eastAsia="宋体"/>
      <w:sz w:val="20"/>
      <w:szCs w:val="22"/>
    </w:rPr>
  </w:style>
  <w:style w:type="paragraph" w:styleId="66">
    <w:name w:val="List"/>
    <w:basedOn w:val="1"/>
    <w:unhideWhenUsed/>
    <w:qFormat/>
    <w:uiPriority w:val="99"/>
    <w:pPr>
      <w:ind w:left="200" w:hanging="200" w:hangingChars="200"/>
      <w:contextualSpacing/>
    </w:pPr>
    <w:rPr>
      <w:rFonts w:eastAsia="宋体"/>
      <w:sz w:val="20"/>
      <w:szCs w:val="22"/>
    </w:rPr>
  </w:style>
  <w:style w:type="paragraph" w:styleId="67">
    <w:name w:val="footnote text"/>
    <w:basedOn w:val="1"/>
    <w:link w:val="122"/>
    <w:unhideWhenUsed/>
    <w:qFormat/>
    <w:uiPriority w:val="99"/>
    <w:pPr>
      <w:snapToGrid w:val="0"/>
      <w:jc w:val="left"/>
    </w:pPr>
    <w:rPr>
      <w:rFonts w:eastAsia="宋体"/>
      <w:sz w:val="18"/>
      <w:szCs w:val="18"/>
    </w:rPr>
  </w:style>
  <w:style w:type="paragraph" w:styleId="68">
    <w:name w:val="toc 6"/>
    <w:basedOn w:val="1"/>
    <w:next w:val="1"/>
    <w:unhideWhenUsed/>
    <w:qFormat/>
    <w:uiPriority w:val="39"/>
    <w:pPr>
      <w:ind w:left="1000"/>
      <w:jc w:val="left"/>
    </w:pPr>
    <w:rPr>
      <w:rFonts w:eastAsiaTheme="minorHAnsi"/>
      <w:sz w:val="18"/>
      <w:szCs w:val="18"/>
    </w:rPr>
  </w:style>
  <w:style w:type="paragraph" w:styleId="69">
    <w:name w:val="List 5"/>
    <w:basedOn w:val="1"/>
    <w:unhideWhenUsed/>
    <w:qFormat/>
    <w:uiPriority w:val="99"/>
    <w:pPr>
      <w:ind w:left="100" w:leftChars="800" w:hanging="200" w:hangingChars="200"/>
      <w:contextualSpacing/>
    </w:pPr>
    <w:rPr>
      <w:rFonts w:eastAsia="宋体"/>
      <w:sz w:val="20"/>
      <w:szCs w:val="22"/>
    </w:rPr>
  </w:style>
  <w:style w:type="paragraph" w:styleId="70">
    <w:name w:val="Body Text Indent 3"/>
    <w:basedOn w:val="1"/>
    <w:link w:val="123"/>
    <w:unhideWhenUsed/>
    <w:qFormat/>
    <w:uiPriority w:val="99"/>
    <w:pPr>
      <w:spacing w:after="120"/>
      <w:ind w:left="420" w:leftChars="200"/>
    </w:pPr>
    <w:rPr>
      <w:rFonts w:eastAsia="宋体"/>
      <w:sz w:val="16"/>
      <w:szCs w:val="16"/>
    </w:rPr>
  </w:style>
  <w:style w:type="paragraph" w:styleId="71">
    <w:name w:val="index 7"/>
    <w:basedOn w:val="1"/>
    <w:next w:val="1"/>
    <w:unhideWhenUsed/>
    <w:qFormat/>
    <w:uiPriority w:val="99"/>
    <w:pPr>
      <w:ind w:left="1200" w:leftChars="1200"/>
    </w:pPr>
    <w:rPr>
      <w:rFonts w:eastAsia="宋体"/>
      <w:sz w:val="20"/>
      <w:szCs w:val="22"/>
    </w:rPr>
  </w:style>
  <w:style w:type="paragraph" w:styleId="72">
    <w:name w:val="index 9"/>
    <w:basedOn w:val="1"/>
    <w:next w:val="1"/>
    <w:unhideWhenUsed/>
    <w:qFormat/>
    <w:uiPriority w:val="99"/>
    <w:pPr>
      <w:ind w:left="1600" w:leftChars="1600"/>
    </w:pPr>
    <w:rPr>
      <w:rFonts w:eastAsia="宋体"/>
      <w:sz w:val="20"/>
      <w:szCs w:val="22"/>
    </w:rPr>
  </w:style>
  <w:style w:type="paragraph" w:styleId="73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eastAsia="宋体"/>
      <w:sz w:val="20"/>
      <w:szCs w:val="22"/>
    </w:rPr>
  </w:style>
  <w:style w:type="paragraph" w:styleId="74">
    <w:name w:val="toc 2"/>
    <w:basedOn w:val="1"/>
    <w:next w:val="1"/>
    <w:qFormat/>
    <w:uiPriority w:val="39"/>
    <w:pPr>
      <w:ind w:left="420" w:leftChars="200"/>
    </w:pPr>
  </w:style>
  <w:style w:type="paragraph" w:styleId="75">
    <w:name w:val="toc 9"/>
    <w:basedOn w:val="1"/>
    <w:next w:val="1"/>
    <w:unhideWhenUsed/>
    <w:qFormat/>
    <w:uiPriority w:val="39"/>
    <w:pPr>
      <w:ind w:left="1600"/>
      <w:jc w:val="left"/>
    </w:pPr>
    <w:rPr>
      <w:rFonts w:eastAsiaTheme="minorHAnsi"/>
      <w:sz w:val="18"/>
      <w:szCs w:val="18"/>
    </w:rPr>
  </w:style>
  <w:style w:type="paragraph" w:styleId="76">
    <w:name w:val="Body Text 2"/>
    <w:basedOn w:val="1"/>
    <w:link w:val="124"/>
    <w:unhideWhenUsed/>
    <w:qFormat/>
    <w:uiPriority w:val="99"/>
    <w:pPr>
      <w:spacing w:after="120" w:line="480" w:lineRule="auto"/>
    </w:pPr>
    <w:rPr>
      <w:rFonts w:eastAsia="宋体"/>
      <w:sz w:val="20"/>
      <w:szCs w:val="22"/>
    </w:rPr>
  </w:style>
  <w:style w:type="paragraph" w:styleId="77">
    <w:name w:val="List 4"/>
    <w:basedOn w:val="1"/>
    <w:unhideWhenUsed/>
    <w:qFormat/>
    <w:uiPriority w:val="99"/>
    <w:pPr>
      <w:ind w:left="100" w:leftChars="600" w:hanging="200" w:hangingChars="200"/>
      <w:contextualSpacing/>
    </w:pPr>
    <w:rPr>
      <w:rFonts w:eastAsia="宋体"/>
      <w:sz w:val="20"/>
      <w:szCs w:val="22"/>
    </w:rPr>
  </w:style>
  <w:style w:type="paragraph" w:styleId="78">
    <w:name w:val="List Continue 2"/>
    <w:basedOn w:val="1"/>
    <w:unhideWhenUsed/>
    <w:qFormat/>
    <w:uiPriority w:val="99"/>
    <w:pPr>
      <w:spacing w:after="120"/>
      <w:ind w:left="840" w:leftChars="400"/>
      <w:contextualSpacing/>
    </w:pPr>
    <w:rPr>
      <w:rFonts w:eastAsia="宋体"/>
      <w:sz w:val="20"/>
      <w:szCs w:val="22"/>
    </w:rPr>
  </w:style>
  <w:style w:type="paragraph" w:styleId="79">
    <w:name w:val="Message Header"/>
    <w:basedOn w:val="1"/>
    <w:link w:val="12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link w:val="126"/>
    <w:unhideWhenUsed/>
    <w:qFormat/>
    <w:uiPriority w:val="99"/>
    <w:rPr>
      <w:rFonts w:ascii="Courier New" w:hAnsi="Courier New" w:eastAsia="宋体" w:cs="Courier New"/>
      <w:sz w:val="20"/>
      <w:szCs w:val="20"/>
    </w:rPr>
  </w:style>
  <w:style w:type="paragraph" w:styleId="81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</w:rPr>
  </w:style>
  <w:style w:type="paragraph" w:styleId="82">
    <w:name w:val="List Continue 3"/>
    <w:basedOn w:val="1"/>
    <w:unhideWhenUsed/>
    <w:qFormat/>
    <w:uiPriority w:val="99"/>
    <w:pPr>
      <w:spacing w:after="120"/>
      <w:ind w:left="1260" w:leftChars="600"/>
      <w:contextualSpacing/>
    </w:pPr>
    <w:rPr>
      <w:rFonts w:eastAsia="宋体"/>
      <w:sz w:val="20"/>
      <w:szCs w:val="22"/>
    </w:rPr>
  </w:style>
  <w:style w:type="paragraph" w:styleId="83">
    <w:name w:val="index 2"/>
    <w:basedOn w:val="1"/>
    <w:next w:val="1"/>
    <w:unhideWhenUsed/>
    <w:qFormat/>
    <w:uiPriority w:val="99"/>
    <w:pPr>
      <w:ind w:left="200" w:leftChars="200"/>
    </w:pPr>
    <w:rPr>
      <w:rFonts w:eastAsia="宋体"/>
      <w:sz w:val="20"/>
      <w:szCs w:val="22"/>
    </w:rPr>
  </w:style>
  <w:style w:type="paragraph" w:styleId="84">
    <w:name w:val="Title"/>
    <w:basedOn w:val="1"/>
    <w:next w:val="1"/>
    <w:link w:val="1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28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29"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30"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FollowedHyperlink"/>
    <w:basedOn w:val="9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2">
    <w:name w:val="Hyperlink"/>
    <w:basedOn w:val="9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3">
    <w:name w:val="annotation reference"/>
    <w:basedOn w:val="90"/>
    <w:unhideWhenUsed/>
    <w:qFormat/>
    <w:uiPriority w:val="99"/>
    <w:rPr>
      <w:sz w:val="21"/>
      <w:szCs w:val="21"/>
    </w:rPr>
  </w:style>
  <w:style w:type="paragraph" w:styleId="94">
    <w:name w:val="List Paragraph"/>
    <w:basedOn w:val="1"/>
    <w:qFormat/>
    <w:uiPriority w:val="34"/>
    <w:pPr>
      <w:ind w:firstLine="420" w:firstLineChars="200"/>
    </w:pPr>
  </w:style>
  <w:style w:type="paragraph" w:customStyle="1" w:styleId="95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." w:eastAsia="等线." w:cs="等线." w:hAnsiTheme="minorHAnsi"/>
      <w:color w:val="000000"/>
      <w:sz w:val="24"/>
      <w:szCs w:val="24"/>
      <w:lang w:val="en-US" w:eastAsia="zh-CN" w:bidi="ar-SA"/>
    </w:rPr>
  </w:style>
  <w:style w:type="paragraph" w:customStyle="1" w:styleId="9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9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98">
    <w:name w:val="批注框文本 Char"/>
    <w:basedOn w:val="90"/>
    <w:link w:val="5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9">
    <w:name w:val="标题 4 Char"/>
    <w:basedOn w:val="90"/>
    <w:link w:val="6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00">
    <w:name w:val="标题 5 Char"/>
    <w:basedOn w:val="90"/>
    <w:link w:val="7"/>
    <w:qFormat/>
    <w:uiPriority w:val="9"/>
    <w:rPr>
      <w:rFonts w:asciiTheme="minorHAnsi" w:hAnsiTheme="minorHAnsi" w:cstheme="minorBidi"/>
      <w:b/>
      <w:bCs/>
      <w:kern w:val="2"/>
      <w:sz w:val="28"/>
      <w:szCs w:val="28"/>
    </w:rPr>
  </w:style>
  <w:style w:type="character" w:customStyle="1" w:styleId="101">
    <w:name w:val="标题 6 Char"/>
    <w:basedOn w:val="90"/>
    <w:link w:val="8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7 Char"/>
    <w:basedOn w:val="90"/>
    <w:link w:val="9"/>
    <w:qFormat/>
    <w:uiPriority w:val="9"/>
    <w:rPr>
      <w:rFonts w:asciiTheme="minorHAnsi" w:hAnsiTheme="minorHAnsi" w:cstheme="minorBidi"/>
      <w:b/>
      <w:bCs/>
      <w:kern w:val="2"/>
      <w:sz w:val="24"/>
      <w:szCs w:val="24"/>
    </w:rPr>
  </w:style>
  <w:style w:type="character" w:customStyle="1" w:styleId="103">
    <w:name w:val="标题 8 Char"/>
    <w:basedOn w:val="90"/>
    <w:link w:val="10"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104">
    <w:name w:val="标题 9 Char"/>
    <w:basedOn w:val="90"/>
    <w:link w:val="11"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105">
    <w:name w:val="宏文本 Char"/>
    <w:basedOn w:val="90"/>
    <w:link w:val="2"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106">
    <w:name w:val="注释标题 Char"/>
    <w:basedOn w:val="90"/>
    <w:link w:val="16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07">
    <w:name w:val="电子邮件签名 Char"/>
    <w:basedOn w:val="90"/>
    <w:link w:val="19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08">
    <w:name w:val="文档结构图 Char"/>
    <w:basedOn w:val="90"/>
    <w:link w:val="26"/>
    <w:qFormat/>
    <w:uiPriority w:val="99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109">
    <w:name w:val="批注文字 Char"/>
    <w:basedOn w:val="90"/>
    <w:link w:val="28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0">
    <w:name w:val="称呼 Char"/>
    <w:basedOn w:val="90"/>
    <w:link w:val="30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1">
    <w:name w:val="正文文本 3 Char"/>
    <w:basedOn w:val="90"/>
    <w:link w:val="31"/>
    <w:qFormat/>
    <w:uiPriority w:val="99"/>
    <w:rPr>
      <w:rFonts w:asciiTheme="minorHAnsi" w:hAnsiTheme="minorHAnsi" w:cstheme="minorBidi"/>
      <w:kern w:val="2"/>
      <w:sz w:val="16"/>
      <w:szCs w:val="16"/>
    </w:rPr>
  </w:style>
  <w:style w:type="character" w:customStyle="1" w:styleId="112">
    <w:name w:val="结束语 Char"/>
    <w:basedOn w:val="90"/>
    <w:link w:val="32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3">
    <w:name w:val="正文文本 Char"/>
    <w:basedOn w:val="90"/>
    <w:link w:val="34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4">
    <w:name w:val="正文文本缩进 Char"/>
    <w:basedOn w:val="90"/>
    <w:link w:val="35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5">
    <w:name w:val="HTML 地址 Char"/>
    <w:basedOn w:val="90"/>
    <w:link w:val="41"/>
    <w:qFormat/>
    <w:uiPriority w:val="99"/>
    <w:rPr>
      <w:rFonts w:asciiTheme="minorHAnsi" w:hAnsiTheme="minorHAnsi" w:cstheme="minorBidi"/>
      <w:i/>
      <w:iCs/>
      <w:kern w:val="2"/>
      <w:szCs w:val="22"/>
    </w:rPr>
  </w:style>
  <w:style w:type="character" w:customStyle="1" w:styleId="116">
    <w:name w:val="纯文本 Char"/>
    <w:basedOn w:val="90"/>
    <w:link w:val="45"/>
    <w:qFormat/>
    <w:uiPriority w:val="99"/>
    <w:rPr>
      <w:rFonts w:hAnsi="Courier New" w:cs="Courier New" w:asciiTheme="minorEastAsia" w:eastAsiaTheme="minorEastAsia"/>
      <w:kern w:val="2"/>
      <w:szCs w:val="22"/>
    </w:rPr>
  </w:style>
  <w:style w:type="character" w:customStyle="1" w:styleId="117">
    <w:name w:val="日期 Char"/>
    <w:basedOn w:val="90"/>
    <w:link w:val="50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8">
    <w:name w:val="正文文本缩进 2 Char"/>
    <w:basedOn w:val="90"/>
    <w:link w:val="51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19">
    <w:name w:val="尾注文本 Char"/>
    <w:basedOn w:val="90"/>
    <w:link w:val="52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20">
    <w:name w:val="签名 Char"/>
    <w:basedOn w:val="90"/>
    <w:link w:val="58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21">
    <w:name w:val="副标题 Char"/>
    <w:basedOn w:val="90"/>
    <w:link w:val="64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22">
    <w:name w:val="脚注文本 Char"/>
    <w:basedOn w:val="90"/>
    <w:link w:val="67"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3">
    <w:name w:val="正文文本缩进 3 Char"/>
    <w:basedOn w:val="90"/>
    <w:link w:val="70"/>
    <w:qFormat/>
    <w:uiPriority w:val="99"/>
    <w:rPr>
      <w:rFonts w:asciiTheme="minorHAnsi" w:hAnsiTheme="minorHAnsi" w:cstheme="minorBidi"/>
      <w:kern w:val="2"/>
      <w:sz w:val="16"/>
      <w:szCs w:val="16"/>
    </w:rPr>
  </w:style>
  <w:style w:type="character" w:customStyle="1" w:styleId="124">
    <w:name w:val="正文文本 2 Char"/>
    <w:basedOn w:val="90"/>
    <w:link w:val="76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25">
    <w:name w:val="信息标题 Char"/>
    <w:basedOn w:val="90"/>
    <w:link w:val="79"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character" w:customStyle="1" w:styleId="126">
    <w:name w:val="HTML 预设格式 Char"/>
    <w:basedOn w:val="90"/>
    <w:link w:val="80"/>
    <w:qFormat/>
    <w:uiPriority w:val="99"/>
    <w:rPr>
      <w:rFonts w:ascii="Courier New" w:hAnsi="Courier New" w:cs="Courier New"/>
      <w:kern w:val="2"/>
    </w:rPr>
  </w:style>
  <w:style w:type="character" w:customStyle="1" w:styleId="127">
    <w:name w:val="标题 Char"/>
    <w:basedOn w:val="90"/>
    <w:link w:val="84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8">
    <w:name w:val="批注主题 Char"/>
    <w:basedOn w:val="109"/>
    <w:link w:val="85"/>
    <w:qFormat/>
    <w:uiPriority w:val="99"/>
    <w:rPr>
      <w:rFonts w:asciiTheme="minorHAnsi" w:hAnsiTheme="minorHAnsi" w:cstheme="minorBidi"/>
      <w:b/>
      <w:bCs/>
      <w:kern w:val="2"/>
      <w:szCs w:val="22"/>
    </w:rPr>
  </w:style>
  <w:style w:type="character" w:customStyle="1" w:styleId="129">
    <w:name w:val="正文首行缩进 Char"/>
    <w:basedOn w:val="113"/>
    <w:link w:val="86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30">
    <w:name w:val="正文首行缩进 2 Char"/>
    <w:basedOn w:val="114"/>
    <w:link w:val="87"/>
    <w:qFormat/>
    <w:uiPriority w:val="99"/>
    <w:rPr>
      <w:rFonts w:asciiTheme="minorHAnsi" w:hAnsiTheme="minorHAnsi" w:cstheme="minorBidi"/>
      <w:kern w:val="2"/>
      <w:szCs w:val="22"/>
    </w:rPr>
  </w:style>
  <w:style w:type="character" w:customStyle="1" w:styleId="131">
    <w:name w:val="页眉 Char"/>
    <w:basedOn w:val="90"/>
    <w:link w:val="5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2">
    <w:name w:val="页脚 Char"/>
    <w:basedOn w:val="90"/>
    <w:link w:val="5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3">
    <w:name w:val="标题 1 Char"/>
    <w:basedOn w:val="90"/>
    <w:link w:val="3"/>
    <w:qFormat/>
    <w:uiPriority w:val="9"/>
    <w:rPr>
      <w:rFonts w:eastAsia="微软雅黑" w:asciiTheme="minorHAnsi" w:hAnsiTheme="minorHAnsi" w:cstheme="minorBidi"/>
      <w:bCs/>
      <w:kern w:val="44"/>
      <w:sz w:val="32"/>
      <w:szCs w:val="44"/>
    </w:rPr>
  </w:style>
  <w:style w:type="character" w:customStyle="1" w:styleId="134">
    <w:name w:val="标题 2 Char"/>
    <w:basedOn w:val="90"/>
    <w:link w:val="4"/>
    <w:qFormat/>
    <w:uiPriority w:val="9"/>
    <w:rPr>
      <w:rFonts w:eastAsia="微软雅黑" w:asciiTheme="majorHAnsi" w:hAnsiTheme="majorHAnsi" w:cstheme="majorBidi"/>
      <w:bCs/>
      <w:kern w:val="2"/>
      <w:sz w:val="30"/>
      <w:szCs w:val="32"/>
    </w:rPr>
  </w:style>
  <w:style w:type="paragraph" w:customStyle="1" w:styleId="13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列出段落1"/>
    <w:basedOn w:val="1"/>
    <w:qFormat/>
    <w:uiPriority w:val="34"/>
    <w:pPr>
      <w:ind w:firstLine="420" w:firstLineChars="200"/>
    </w:pPr>
    <w:rPr>
      <w:rFonts w:eastAsia="宋体"/>
      <w:sz w:val="20"/>
      <w:szCs w:val="22"/>
    </w:rPr>
  </w:style>
  <w:style w:type="character" w:customStyle="1" w:styleId="137">
    <w:name w:val="未处理的提及1"/>
    <w:basedOn w:val="90"/>
    <w:unhideWhenUsed/>
    <w:qFormat/>
    <w:uiPriority w:val="99"/>
    <w:rPr>
      <w:color w:val="605E5C"/>
      <w:shd w:val="clear" w:color="auto" w:fill="E1DFDD"/>
    </w:rPr>
  </w:style>
  <w:style w:type="character" w:customStyle="1" w:styleId="138">
    <w:name w:val="标题 3 Char"/>
    <w:basedOn w:val="90"/>
    <w:link w:val="5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139">
    <w:name w:val="TOC 标题1"/>
    <w:basedOn w:val="3"/>
    <w:next w:val="1"/>
    <w:unhideWhenUsed/>
    <w:qFormat/>
    <w:uiPriority w:val="39"/>
    <w:pPr>
      <w:outlineLvl w:val="9"/>
    </w:pPr>
    <w:rPr>
      <w:rFonts w:eastAsia="宋体"/>
      <w:sz w:val="44"/>
    </w:rPr>
  </w:style>
  <w:style w:type="paragraph" w:customStyle="1" w:styleId="140">
    <w:name w:val="明显引用1"/>
    <w:basedOn w:val="1"/>
    <w:next w:val="1"/>
    <w:link w:val="141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 w:themeColor="accent1"/>
      <w:sz w:val="20"/>
      <w:szCs w:val="22"/>
      <w14:textFill>
        <w14:solidFill>
          <w14:schemeClr w14:val="accent1"/>
        </w14:solidFill>
      </w14:textFill>
    </w:rPr>
  </w:style>
  <w:style w:type="character" w:customStyle="1" w:styleId="141">
    <w:name w:val="明显引用 字符"/>
    <w:basedOn w:val="90"/>
    <w:link w:val="140"/>
    <w:qFormat/>
    <w:uiPriority w:val="30"/>
    <w:rPr>
      <w:rFonts w:asciiTheme="minorHAnsi" w:hAnsiTheme="minorHAnsi" w:cstheme="minorBidi"/>
      <w:i/>
      <w:iCs/>
      <w:color w:val="5B9BD5" w:themeColor="accent1"/>
      <w:kern w:val="2"/>
      <w:szCs w:val="22"/>
      <w14:textFill>
        <w14:solidFill>
          <w14:schemeClr w14:val="accent1"/>
        </w14:solidFill>
      </w14:textFill>
    </w:rPr>
  </w:style>
  <w:style w:type="paragraph" w:customStyle="1" w:styleId="142">
    <w:name w:val="书目1"/>
    <w:basedOn w:val="1"/>
    <w:next w:val="1"/>
    <w:unhideWhenUsed/>
    <w:qFormat/>
    <w:uiPriority w:val="37"/>
    <w:rPr>
      <w:rFonts w:eastAsia="宋体"/>
      <w:sz w:val="20"/>
      <w:szCs w:val="22"/>
    </w:rPr>
  </w:style>
  <w:style w:type="paragraph" w:customStyle="1" w:styleId="143">
    <w:name w:val="引用1"/>
    <w:basedOn w:val="1"/>
    <w:next w:val="1"/>
    <w:link w:val="144"/>
    <w:qFormat/>
    <w:uiPriority w:val="29"/>
    <w:pPr>
      <w:spacing w:before="200" w:after="160"/>
      <w:ind w:left="864" w:right="864"/>
      <w:jc w:val="center"/>
    </w:pPr>
    <w:rPr>
      <w:rFonts w:eastAsia="宋体"/>
      <w:i/>
      <w:iCs/>
      <w:color w:val="404040" w:themeColor="text1" w:themeTint="BF"/>
      <w:sz w:val="20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4">
    <w:name w:val="引用 字符"/>
    <w:basedOn w:val="90"/>
    <w:link w:val="143"/>
    <w:qFormat/>
    <w:uiPriority w:val="29"/>
    <w:rPr>
      <w:rFonts w:asciiTheme="minorHAnsi" w:hAnsiTheme="minorHAnsi" w:cstheme="minorBidi"/>
      <w:i/>
      <w:iCs/>
      <w:color w:val="404040" w:themeColor="text1" w:themeTint="BF"/>
      <w:kern w:val="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45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byte.com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67"/>
    <customShpInfo spid="_x0000_s2066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8293</Words>
  <Characters>10248</Characters>
  <Lines>114</Lines>
  <Paragraphs>32</Paragraphs>
  <TotalTime>3</TotalTime>
  <ScaleCrop>false</ScaleCrop>
  <LinksUpToDate>false</LinksUpToDate>
  <CharactersWithSpaces>10991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2020-09-27T07:08:00Z</dcterms:created>
  <dc:creator>李燕玲</dc:creator>
  <cp:lastModifiedBy>成都亿佰特</cp:lastModifiedBy>
  <cp:lastPrinted>2020-09-27T07:08:00Z</cp:lastPrinted>
  <dcterms:modified xsi:type="dcterms:W3CDTF">2021-04-14T06:26:59Z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i4>653864663</vt:i4>
  </property>
</Properties>
</file>