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120" w:firstLineChars="400"/>
        <w:jc w:val="both"/>
        <w:rPr>
          <w:rFonts w:hint="default" w:ascii="Times New Roman" w:hAnsi="Times New Roman" w:cs="Times New Roman"/>
          <w:sz w:val="28"/>
          <w:szCs w:val="28"/>
          <w:lang w:val="en-IE"/>
        </w:rPr>
      </w:pPr>
      <w:r>
        <w:rPr>
          <w:rFonts w:hint="default" w:ascii="Times New Roman" w:hAnsi="Times New Roman" w:cs="Times New Roman"/>
          <w:sz w:val="28"/>
          <w:szCs w:val="28"/>
          <w:lang w:val="en-IE" w:eastAsia="zh-CN"/>
        </w:rPr>
        <w:t xml:space="preserve">The </w:t>
      </w:r>
      <w:r>
        <w:rPr>
          <w:rFonts w:hint="default" w:ascii="Times New Roman" w:hAnsi="Times New Roman" w:cs="Times New Roman"/>
          <w:sz w:val="28"/>
          <w:szCs w:val="28"/>
          <w:lang w:val="en-IE"/>
        </w:rPr>
        <w:t>interoperability conditions between E22 and E220 products</w:t>
      </w:r>
    </w:p>
    <w:p>
      <w:pPr>
        <w:ind w:firstLine="1120" w:firstLineChars="400"/>
        <w:jc w:val="both"/>
        <w:rPr>
          <w:rFonts w:hint="default" w:ascii="Times New Roman" w:hAnsi="Times New Roman" w:cs="Times New Roman"/>
          <w:sz w:val="28"/>
          <w:szCs w:val="28"/>
          <w:lang w:val="en-IE"/>
        </w:rPr>
      </w:pPr>
    </w:p>
    <w:p>
      <w:pPr>
        <w:jc w:val="both"/>
        <w:rPr>
          <w:rFonts w:hint="eastAsia" w:ascii="Times New Roman" w:hAnsi="Times New Roman" w:eastAsia="宋体" w:cs="Times New Roman"/>
          <w:sz w:val="24"/>
          <w:szCs w:val="24"/>
          <w:lang w:val="en-US" w:eastAsia="zh-CN"/>
        </w:rPr>
      </w:pPr>
    </w:p>
    <w:p>
      <w:pPr>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E22 and E220 are interoperable, and the configuration method is same according to the communication configuration between E22 and E22, but the following points need to be noted </w:t>
      </w:r>
      <w:r>
        <w:rPr>
          <w:rFonts w:hint="default" w:ascii="Times New Roman" w:hAnsi="Times New Roman" w:eastAsia="宋体" w:cs="Times New Roman"/>
          <w:sz w:val="24"/>
          <w:szCs w:val="24"/>
          <w:lang w:val="en-US" w:eastAsia="zh-CN"/>
        </w:rPr>
        <w:br w:type="textWrapping"/>
      </w:r>
      <w:r>
        <w:rPr>
          <w:rFonts w:hint="default" w:ascii="Times New Roman" w:hAnsi="Times New Roman" w:eastAsia="宋体" w:cs="Times New Roman"/>
          <w:sz w:val="24"/>
          <w:szCs w:val="24"/>
          <w:lang w:val="en-US" w:eastAsia="zh-CN"/>
        </w:rPr>
        <w:br w:type="textWrapping"/>
      </w:r>
      <w:r>
        <w:rPr>
          <w:rFonts w:hint="default" w:ascii="Times New Roman" w:hAnsi="Times New Roman" w:eastAsia="宋体" w:cs="Times New Roman"/>
          <w:sz w:val="24"/>
          <w:szCs w:val="24"/>
          <w:lang w:val="en-US" w:eastAsia="zh-CN"/>
        </w:rPr>
        <w:t>1. The network ID of E22 must be configured as 0</w:t>
      </w:r>
      <w:r>
        <w:rPr>
          <w:rFonts w:hint="eastAsia" w:ascii="Times New Roman" w:hAnsi="Times New Roman" w:eastAsia="宋体" w:cs="Times New Roman"/>
          <w:sz w:val="24"/>
          <w:szCs w:val="24"/>
          <w:lang w:val="en-US" w:eastAsia="zh-CN"/>
        </w:rPr>
        <w:t xml:space="preserve"> for </w:t>
      </w:r>
      <w:r>
        <w:rPr>
          <w:rFonts w:hint="default" w:ascii="Times New Roman" w:hAnsi="Times New Roman" w:eastAsia="宋体" w:cs="Times New Roman"/>
          <w:sz w:val="24"/>
          <w:szCs w:val="24"/>
          <w:lang w:val="en-US" w:eastAsia="zh-CN"/>
        </w:rPr>
        <w:t xml:space="preserve">E220 has no network ID. </w:t>
      </w:r>
    </w:p>
    <w:p>
      <w:pPr>
        <w:jc w:val="both"/>
        <w:rPr>
          <w:rFonts w:hint="default" w:ascii="Times New Roman" w:hAnsi="Times New Roman" w:eastAsia="宋体" w:cs="Times New Roman"/>
          <w:sz w:val="24"/>
          <w:szCs w:val="24"/>
          <w:lang w:val="en-US" w:eastAsia="zh-CN"/>
        </w:rPr>
      </w:pPr>
    </w:p>
    <w:p>
      <w:pPr>
        <w:numPr>
          <w:ilvl w:val="0"/>
          <w:numId w:val="11"/>
        </w:numPr>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In the default configuration, the maximum sub-packet length of E22 is 240 bytes, and the sub-packet length of E220 is 200 bytes. If E22 is used as the sender, when sending data to E220, the maximum sending bytes cannot exceed 200 bytes. If E22 wants to send more than 200 bytes of data to E220, the sub-packet length of the two needs to be set to be the same, such as 128 bytes, 64 bytes, etc.</w:t>
      </w:r>
    </w:p>
    <w:p>
      <w:pPr>
        <w:numPr>
          <w:ilvl w:val="0"/>
          <w:numId w:val="0"/>
        </w:numPr>
        <w:jc w:val="both"/>
        <w:rPr>
          <w:rFonts w:hint="default" w:ascii="Times New Roman" w:hAnsi="Times New Roman" w:eastAsia="宋体" w:cs="Times New Roman"/>
          <w:sz w:val="24"/>
          <w:szCs w:val="24"/>
          <w:lang w:val="en-US" w:eastAsia="zh-CN"/>
        </w:rPr>
      </w:pPr>
    </w:p>
    <w:p>
      <w:pPr>
        <w:numPr>
          <w:ilvl w:val="0"/>
          <w:numId w:val="11"/>
        </w:numPr>
        <w:ind w:left="0" w:leftChars="0" w:firstLine="0" w:firstLineChars="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Since the WOR wake-up methods are different between the two, the WOR sending and receiving cannot be communicated.</w:t>
      </w:r>
    </w:p>
    <w:p>
      <w:pPr>
        <w:numPr>
          <w:ilvl w:val="0"/>
          <w:numId w:val="0"/>
        </w:numPr>
        <w:ind w:leftChars="0"/>
        <w:jc w:val="both"/>
        <w:rPr>
          <w:rFonts w:hint="default" w:ascii="Times New Roman" w:hAnsi="Times New Roman" w:eastAsia="宋体" w:cs="Times New Roman"/>
          <w:sz w:val="24"/>
          <w:szCs w:val="24"/>
          <w:lang w:val="en-US" w:eastAsia="zh-CN"/>
        </w:rPr>
      </w:pPr>
    </w:p>
    <w:p>
      <w:pPr>
        <w:numPr>
          <w:ilvl w:val="0"/>
          <w:numId w:val="11"/>
        </w:numPr>
        <w:ind w:left="0" w:leftChars="0" w:firstLine="0" w:firstLineChars="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The power of E22 and E220 does not affect the intercommunication, but they need the same frequency band, the same signal, and the same airsp</w:t>
      </w:r>
      <w:bookmarkStart w:id="1" w:name="_GoBack"/>
      <w:bookmarkEnd w:id="1"/>
      <w:r>
        <w:rPr>
          <w:rFonts w:hint="default" w:ascii="Times New Roman" w:hAnsi="Times New Roman" w:eastAsia="宋体" w:cs="Times New Roman"/>
          <w:sz w:val="24"/>
          <w:szCs w:val="24"/>
          <w:lang w:val="en-US" w:eastAsia="zh-CN"/>
        </w:rPr>
        <w:t>eed to communicate.</w:t>
      </w:r>
    </w:p>
    <w:p>
      <w:pPr>
        <w:widowControl w:val="0"/>
        <w:numPr>
          <w:numId w:val="0"/>
        </w:numPr>
        <w:jc w:val="both"/>
        <w:rPr>
          <w:rFonts w:hint="default" w:ascii="Times New Roman" w:hAnsi="Times New Roman" w:eastAsia="宋体" w:cs="Times New Roman"/>
          <w:sz w:val="24"/>
          <w:szCs w:val="24"/>
          <w:lang w:val="en-US" w:eastAsia="zh-CN"/>
        </w:rPr>
      </w:pPr>
    </w:p>
    <w:p>
      <w:pPr>
        <w:pStyle w:val="3"/>
        <w:rPr>
          <w:rFonts w:ascii="Times New Roman" w:hAnsi="Times New Roman" w:cs="Times New Roman"/>
          <w:b/>
          <w:bCs w:val="0"/>
        </w:rPr>
      </w:pPr>
      <w:bookmarkStart w:id="0" w:name="_Toc56763584"/>
    </w:p>
    <w:p>
      <w:pPr>
        <w:pStyle w:val="3"/>
        <w:rPr>
          <w:rFonts w:ascii="Times New Roman" w:hAnsi="Times New Roman" w:cs="Times New Roman"/>
          <w:b/>
          <w:bCs w:val="0"/>
        </w:rPr>
      </w:pPr>
      <w:r>
        <w:rPr>
          <w:rFonts w:ascii="Times New Roman" w:hAnsi="Times New Roman" w:cs="Times New Roman"/>
          <w:b/>
          <w:bCs w:val="0"/>
        </w:rPr>
        <w:t>About us</w:t>
      </w:r>
      <w:bookmarkEnd w:id="0"/>
    </w:p>
    <w:p>
      <w:pPr>
        <w:jc w:val="left"/>
        <w:rPr>
          <w:rFonts w:ascii="Times New Roman" w:hAnsi="Times New Roman" w:cs="Times New Roman"/>
        </w:rPr>
      </w:pPr>
      <w:r>
        <w:rPr>
          <w:rFonts w:ascii="Times New Roman" w:hAnsi="Times New Roman" w:cs="Times New Roman"/>
        </w:rPr>
        <w:t>Technical support: support@cdebyte.com</w:t>
      </w:r>
    </w:p>
    <w:p>
      <w:pPr>
        <w:jc w:val="left"/>
        <w:rPr>
          <w:rFonts w:ascii="Times New Roman" w:hAnsi="Times New Roman" w:cs="Times New Roman"/>
        </w:rPr>
      </w:pPr>
      <w:r>
        <w:rPr>
          <w:rFonts w:ascii="Times New Roman" w:hAnsi="Times New Roman" w:cs="Times New Roman"/>
        </w:rPr>
        <w:t>Documents and RF Setting download link: www.ebyte.com</w:t>
      </w:r>
    </w:p>
    <w:p>
      <w:pPr>
        <w:jc w:val="left"/>
        <w:rPr>
          <w:rFonts w:ascii="Times New Roman" w:hAnsi="Times New Roman" w:cs="Times New Roman"/>
        </w:rPr>
      </w:pPr>
      <w:r>
        <w:rPr>
          <w:rFonts w:ascii="Times New Roman" w:hAnsi="Times New Roman" w:cs="Times New Roman"/>
        </w:rPr>
        <w:t>Thank you for using Ebyte products! Please contact us with any questions or suggestions: info@cdebyte.com</w:t>
      </w:r>
    </w:p>
    <w:p>
      <w:pPr>
        <w:jc w:val="left"/>
        <w:rPr>
          <w:rFonts w:ascii="Times New Roman" w:hAnsi="Times New Roman" w:cs="Times New Roman"/>
        </w:rPr>
      </w:pPr>
      <w:r>
        <w:rPr>
          <w:rFonts w:ascii="Times New Roman" w:hAnsi="Times New Roman" w:cs="Times New Roman"/>
        </w:rPr>
        <w:t>-------------------------------------------------------------------------------------------------</w:t>
      </w:r>
    </w:p>
    <w:p>
      <w:pPr>
        <w:jc w:val="left"/>
        <w:rPr>
          <w:rFonts w:ascii="Times New Roman" w:hAnsi="Times New Roman" w:cs="Times New Roman"/>
        </w:rPr>
      </w:pPr>
      <w:r>
        <w:rPr>
          <w:rFonts w:ascii="Times New Roman" w:hAnsi="Times New Roman" w:cs="Times New Roman"/>
        </w:rPr>
        <w:t>Phone: +86 028-61399028</w:t>
      </w:r>
    </w:p>
    <w:p>
      <w:pPr>
        <w:jc w:val="left"/>
        <w:rPr>
          <w:rFonts w:ascii="Times New Roman" w:hAnsi="Times New Roman" w:cs="Times New Roman"/>
        </w:rPr>
      </w:pPr>
      <w:r>
        <w:rPr>
          <w:rFonts w:ascii="Times New Roman" w:hAnsi="Times New Roman" w:cs="Times New Roman"/>
        </w:rPr>
        <w:t>Web: www.ebyte.com</w:t>
      </w:r>
    </w:p>
    <w:p>
      <w:pPr>
        <w:jc w:val="left"/>
        <w:rPr>
          <w:rFonts w:ascii="Times New Roman" w:hAnsi="Times New Roman" w:cs="Times New Roman"/>
        </w:rPr>
      </w:pPr>
      <w:r>
        <w:rPr>
          <w:rFonts w:ascii="Times New Roman" w:hAnsi="Times New Roman" w:cs="Times New Roman"/>
        </w:rPr>
        <w:t>Address: B5 Mould Park, 199# Xiqu Ave, High-tech District, Sichuan, China</w:t>
      </w:r>
    </w:p>
    <w:p>
      <w:pPr>
        <w:widowControl w:val="0"/>
        <w:numPr>
          <w:numId w:val="0"/>
        </w:numPr>
        <w:jc w:val="both"/>
        <w:rPr>
          <w:rFonts w:hint="default" w:ascii="Times New Roman" w:hAnsi="Times New Roman" w:eastAsia="宋体" w:cs="Times New Roman"/>
          <w:sz w:val="24"/>
          <w:szCs w:val="24"/>
          <w:lang w:val="en-US" w:eastAsia="zh-CN"/>
        </w:rPr>
      </w:pPr>
      <w:r>
        <w:rPr>
          <w:rFonts w:ascii="Times New Roman" w:hAnsi="Times New Roman" w:cs="Times New Roman"/>
        </w:rPr>
        <w:drawing>
          <wp:inline distT="0" distB="0" distL="0" distR="0">
            <wp:extent cx="4891405" cy="657860"/>
            <wp:effectExtent l="0" t="0" r="10795"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1405" cy="657860"/>
                    </a:xfrm>
                    <a:prstGeom prst="rect">
                      <a:avLst/>
                    </a:prstGeom>
                    <a:noFill/>
                    <a:ln>
                      <a:noFill/>
                    </a:ln>
                  </pic:spPr>
                </pic:pic>
              </a:graphicData>
            </a:graphic>
          </wp:inline>
        </w:drawing>
      </w:r>
    </w:p>
    <w:sectPr>
      <w:headerReference r:id="rId5" w:type="first"/>
      <w:headerReference r:id="rId3" w:type="default"/>
      <w:footerReference r:id="rId6" w:type="default"/>
      <w:headerReference r:id="rId4" w:type="even"/>
      <w:pgSz w:w="11906" w:h="16838"/>
      <w:pgMar w:top="1440" w:right="1083" w:bottom="1440" w:left="1083" w:header="1077" w:footer="85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roman"/>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等线.">
    <w:altName w:val="微软雅黑"/>
    <w:panose1 w:val="00000000000000000000"/>
    <w:charset w:val="86"/>
    <w:family w:val="swiss"/>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hint="default" w:eastAsiaTheme="minorEastAsia"/>
        <w:lang w:val="en-US" w:eastAsia="zh-CN"/>
      </w:rPr>
    </w:pPr>
    <w:r>
      <w:rPr>
        <w:sz w:val="15"/>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Q64M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Z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PQ64MtAgAAVwQAAA4AAAAAAAAAAQAgAAAAHwEAAGRycy9lMm9Eb2MueG1sUEsFBgAAAAAG&#10;AAYAWQEAAL4FAAAAAA==&#10;">
              <v:fill on="f" focussize="0,0"/>
              <v:stroke on="f" weight="0.5pt"/>
              <v:imagedata o:title=""/>
              <o:lock v:ext="edit" aspectratio="f"/>
              <v:textbox inset="0mm,0mm,0mm,0mm" style="mso-fit-shape-to-text:t;">
                <w:txbxContent>
                  <w:p>
                    <w:pPr>
                      <w:pStyle w:val="55"/>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r>
      <w:rPr>
        <w:rFonts w:ascii="等线" w:hAnsi="等线" w:eastAsia="等线"/>
        <w:sz w:val="15"/>
        <w:szCs w:val="15"/>
      </w:rPr>
      <w:t>Copyright</w:t>
    </w:r>
    <w:r>
      <w:rPr>
        <w:rFonts w:hint="eastAsia" w:ascii="等线" w:hAnsi="等线" w:eastAsia="等线"/>
        <w:sz w:val="15"/>
        <w:szCs w:val="15"/>
      </w:rPr>
      <w:t xml:space="preserve"> ©</w:t>
    </w:r>
    <w:r>
      <w:rPr>
        <w:rFonts w:ascii="等线" w:hAnsi="等线" w:eastAsia="等线"/>
        <w:sz w:val="15"/>
        <w:szCs w:val="15"/>
      </w:rPr>
      <w:t>2012–20</w:t>
    </w:r>
    <w:r>
      <w:rPr>
        <w:rFonts w:hint="eastAsia" w:ascii="等线" w:hAnsi="等线" w:eastAsia="等线"/>
        <w:sz w:val="15"/>
        <w:szCs w:val="15"/>
      </w:rPr>
      <w:t>2</w:t>
    </w:r>
    <w:r>
      <w:rPr>
        <w:rFonts w:hint="eastAsia" w:ascii="等线" w:hAnsi="等线" w:eastAsia="等线"/>
        <w:sz w:val="15"/>
        <w:szCs w:val="15"/>
        <w:lang w:val="en-US" w:eastAsia="zh-CN"/>
      </w:rPr>
      <w:t>1</w:t>
    </w:r>
    <w:r>
      <w:rPr>
        <w:sz w:val="15"/>
        <w:szCs w:val="15"/>
      </w:rPr>
      <w:t>，</w:t>
    </w:r>
    <w:r>
      <w:rPr>
        <w:rFonts w:hint="eastAsia"/>
        <w:sz w:val="15"/>
        <w:szCs w:val="15"/>
        <w:lang w:val="en-US" w:eastAsia="zh-CN"/>
      </w:rPr>
      <w:t>Chengdu Ebyte Electronic Technology Co.,Ltd</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single" w:color="auto" w:sz="4" w:space="1"/>
      </w:pBdr>
      <w:jc w:val="both"/>
      <w:rPr>
        <w:rFonts w:hint="default" w:ascii="宋体" w:hAnsi="宋体"/>
        <w:sz w:val="15"/>
        <w:szCs w:val="15"/>
        <w:lang w:val="en-US" w:eastAsia="zh-CN"/>
      </w:rPr>
    </w:pPr>
    <w:r>
      <w:rPr>
        <w:rFonts w:ascii="宋体" w:hAnsi="宋体"/>
        <w:sz w:val="15"/>
        <w:szCs w:val="15"/>
      </w:rPr>
      <w:pict>
        <v:shape id="WordPictureWatermark19839029" o:spid="_x0000_s4098" o:spt="75" type="#_x0000_t75" style="position:absolute;left:0pt;margin-left:-0.95pt;margin-top:5.65pt;height:688.25pt;width:486.55pt;mso-position-horizontal-relative:margin;mso-position-vertical-relative:margin;z-index:-251653120;mso-width-relative:page;mso-height-relative:page;" filled="f" o:preferrelative="t" stroked="f" coordsize="21600,21600" o:allowincell="f">
          <v:path/>
          <v:fill on="f" focussize="0,0"/>
          <v:stroke on="f" joinstyle="miter"/>
          <v:imagedata r:id="rId1" o:title="水印"/>
          <o:lock v:ext="edit" aspectratio="t"/>
        </v:shape>
      </w:pict>
    </w:r>
    <w:r>
      <w:rPr>
        <w:rFonts w:ascii="宋体" w:hAnsi="宋体"/>
        <w:sz w:val="15"/>
        <w:szCs w:val="15"/>
      </w:rPr>
      <w:drawing>
        <wp:anchor distT="0" distB="0" distL="114300" distR="114300" simplePos="0" relativeHeight="251660288" behindDoc="0" locked="0" layoutInCell="1" allowOverlap="1">
          <wp:simplePos x="0" y="0"/>
          <wp:positionH relativeFrom="column">
            <wp:posOffset>-354965</wp:posOffset>
          </wp:positionH>
          <wp:positionV relativeFrom="paragraph">
            <wp:posOffset>-91440</wp:posOffset>
          </wp:positionV>
          <wp:extent cx="269240" cy="269240"/>
          <wp:effectExtent l="0" t="0" r="16510" b="16510"/>
          <wp:wrapThrough wrapText="bothSides">
            <wp:wrapPolygon>
              <wp:start x="0" y="0"/>
              <wp:lineTo x="0" y="19868"/>
              <wp:lineTo x="19868" y="19868"/>
              <wp:lineTo x="19868" y="0"/>
              <wp:lineTo x="0" y="0"/>
            </wp:wrapPolygon>
          </wp:wrapThrough>
          <wp:docPr id="37" name="图片 37">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69240" cy="269240"/>
                  </a:xfrm>
                  <a:prstGeom prst="rect">
                    <a:avLst/>
                  </a:prstGeom>
                </pic:spPr>
              </pic:pic>
            </a:graphicData>
          </a:graphic>
        </wp:anchor>
      </w:drawing>
    </w:r>
    <w:r>
      <w:rPr>
        <w:rFonts w:hint="eastAsia"/>
        <w:sz w:val="15"/>
        <w:szCs w:val="15"/>
        <w:lang w:val="en-US" w:eastAsia="zh-CN"/>
      </w:rPr>
      <w:t>Chengdu Ebyte Electronic Technology Co.,Ltd</w:t>
    </w:r>
    <w:r>
      <w:rPr>
        <w:rFonts w:hint="eastAsia" w:ascii="宋体" w:hAnsi="宋体"/>
        <w:sz w:val="15"/>
        <w:szCs w:val="15"/>
      </w:rPr>
      <w:t xml:space="preserve"> </w:t>
    </w:r>
    <w:r>
      <w:rPr>
        <w:rFonts w:ascii="宋体" w:hAnsi="宋体"/>
        <w:sz w:val="15"/>
        <w:szCs w:val="15"/>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pict>
        <v:shape id="WordPictureWatermark19839028" o:spid="_x0000_s4099" o:spt="75" type="#_x0000_t75" style="position:absolute;left:0pt;height:688.25pt;width:486.55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o:title="水印"/>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pict>
        <v:shape id="WordPictureWatermark19839027" o:spid="_x0000_s4097" o:spt="75" type="#_x0000_t75" style="position:absolute;left:0pt;height:688.25pt;width:486.5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o:title="水印"/>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abstractNum w:abstractNumId="10">
    <w:nsid w:val="47CD582E"/>
    <w:multiLevelType w:val="singleLevel"/>
    <w:tmpl w:val="47CD582E"/>
    <w:lvl w:ilvl="0" w:tentative="0">
      <w:start w:val="2"/>
      <w:numFmt w:val="decimal"/>
      <w:suff w:val="space"/>
      <w:lvlText w:val="%1."/>
      <w:lvlJc w:val="left"/>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9357EB"/>
    <w:rsid w:val="00005796"/>
    <w:rsid w:val="00014999"/>
    <w:rsid w:val="000509B1"/>
    <w:rsid w:val="000A1820"/>
    <w:rsid w:val="000A1A42"/>
    <w:rsid w:val="000F0642"/>
    <w:rsid w:val="000F5F4C"/>
    <w:rsid w:val="00112C0D"/>
    <w:rsid w:val="00125C21"/>
    <w:rsid w:val="00136960"/>
    <w:rsid w:val="00181AB9"/>
    <w:rsid w:val="00244E08"/>
    <w:rsid w:val="00272254"/>
    <w:rsid w:val="00294035"/>
    <w:rsid w:val="002A631D"/>
    <w:rsid w:val="002D260D"/>
    <w:rsid w:val="002E21DB"/>
    <w:rsid w:val="003A170B"/>
    <w:rsid w:val="004128A6"/>
    <w:rsid w:val="004144FA"/>
    <w:rsid w:val="004A0DDF"/>
    <w:rsid w:val="004E502C"/>
    <w:rsid w:val="005E2CE7"/>
    <w:rsid w:val="005F157D"/>
    <w:rsid w:val="006048A2"/>
    <w:rsid w:val="00665BD9"/>
    <w:rsid w:val="006D5013"/>
    <w:rsid w:val="006E0596"/>
    <w:rsid w:val="00725817"/>
    <w:rsid w:val="007338E9"/>
    <w:rsid w:val="00741DEE"/>
    <w:rsid w:val="007A502C"/>
    <w:rsid w:val="007E186E"/>
    <w:rsid w:val="007E3BBA"/>
    <w:rsid w:val="00805DAC"/>
    <w:rsid w:val="00833593"/>
    <w:rsid w:val="00860774"/>
    <w:rsid w:val="00901369"/>
    <w:rsid w:val="00911698"/>
    <w:rsid w:val="00963464"/>
    <w:rsid w:val="009E5137"/>
    <w:rsid w:val="009E661F"/>
    <w:rsid w:val="009F0BDF"/>
    <w:rsid w:val="009F1398"/>
    <w:rsid w:val="00A14EA1"/>
    <w:rsid w:val="00A47AF1"/>
    <w:rsid w:val="00A555B7"/>
    <w:rsid w:val="00A55709"/>
    <w:rsid w:val="00A804B3"/>
    <w:rsid w:val="00A8366F"/>
    <w:rsid w:val="00B12EA8"/>
    <w:rsid w:val="00B343AB"/>
    <w:rsid w:val="00B3680A"/>
    <w:rsid w:val="00BC4E7D"/>
    <w:rsid w:val="00BD518B"/>
    <w:rsid w:val="00BD6EFB"/>
    <w:rsid w:val="00BD7CC4"/>
    <w:rsid w:val="00C06D08"/>
    <w:rsid w:val="00C22304"/>
    <w:rsid w:val="00C714E9"/>
    <w:rsid w:val="00CD1569"/>
    <w:rsid w:val="00D24468"/>
    <w:rsid w:val="00D76351"/>
    <w:rsid w:val="00D85F04"/>
    <w:rsid w:val="00D91E7B"/>
    <w:rsid w:val="00DA3D01"/>
    <w:rsid w:val="00DA4609"/>
    <w:rsid w:val="00E2302C"/>
    <w:rsid w:val="00EC0574"/>
    <w:rsid w:val="00FA0FEB"/>
    <w:rsid w:val="00FB7087"/>
    <w:rsid w:val="00FD1686"/>
    <w:rsid w:val="00FD55AE"/>
    <w:rsid w:val="07CB3A31"/>
    <w:rsid w:val="0A314F8A"/>
    <w:rsid w:val="0E325BD4"/>
    <w:rsid w:val="17EB1792"/>
    <w:rsid w:val="18065A81"/>
    <w:rsid w:val="18A3322F"/>
    <w:rsid w:val="1A7F2F90"/>
    <w:rsid w:val="1CD82697"/>
    <w:rsid w:val="1CEA6031"/>
    <w:rsid w:val="1FCE66A0"/>
    <w:rsid w:val="1FE57D7A"/>
    <w:rsid w:val="200E4063"/>
    <w:rsid w:val="20C40557"/>
    <w:rsid w:val="23AC004F"/>
    <w:rsid w:val="26C15763"/>
    <w:rsid w:val="2CF84F2A"/>
    <w:rsid w:val="314F0EE9"/>
    <w:rsid w:val="31C30AD6"/>
    <w:rsid w:val="322675F2"/>
    <w:rsid w:val="365B2E88"/>
    <w:rsid w:val="3AEE2F54"/>
    <w:rsid w:val="3B0F7CEA"/>
    <w:rsid w:val="3D9357EB"/>
    <w:rsid w:val="45BD5FB3"/>
    <w:rsid w:val="45E4080A"/>
    <w:rsid w:val="4A092AA4"/>
    <w:rsid w:val="4B366ED3"/>
    <w:rsid w:val="4DC94D3C"/>
    <w:rsid w:val="4FEC29C1"/>
    <w:rsid w:val="530D66E0"/>
    <w:rsid w:val="544677F0"/>
    <w:rsid w:val="55D52A26"/>
    <w:rsid w:val="580A118F"/>
    <w:rsid w:val="5DE656AE"/>
    <w:rsid w:val="61D048E7"/>
    <w:rsid w:val="6B472519"/>
    <w:rsid w:val="6EAA31B5"/>
    <w:rsid w:val="6F862A6A"/>
    <w:rsid w:val="71F2162B"/>
    <w:rsid w:val="71F24F6A"/>
    <w:rsid w:val="728218F0"/>
    <w:rsid w:val="740863EE"/>
    <w:rsid w:val="790A7C82"/>
    <w:rsid w:val="799502D7"/>
    <w:rsid w:val="7A245474"/>
    <w:rsid w:val="7DF33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99" w:semiHidden="0" w:name="index 1"/>
    <w:lsdException w:qFormat="1"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qFormat="1" w:uiPriority="99" w:semiHidden="0" w:name="index heading"/>
    <w:lsdException w:qFormat="1" w:uiPriority="35" w:semiHidden="0" w:name="caption"/>
    <w:lsdException w:qFormat="1" w:uiPriority="99" w:semiHidden="0" w:name="table of figures"/>
    <w:lsdException w:qFormat="1" w:uiPriority="99" w:semiHidden="0" w:name="envelope address"/>
    <w:lsdException w:qFormat="1" w:uiPriority="99"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qFormat="1" w:uiPriority="99" w:semiHidden="0" w:name="table of authorities"/>
    <w:lsdException w:qFormat="1" w:uiPriority="99" w:semiHidden="0" w:name="macro"/>
    <w:lsdException w:qFormat="1" w:uiPriority="99" w:semiHidden="0"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qFormat="1" w:uiPriority="99" w:semiHidden="0" w:name="List 4"/>
    <w:lsdException w:qFormat="1" w:uiPriority="99" w:semiHidden="0" w:name="List 5"/>
    <w:lsdException w:qFormat="1" w:uiPriority="99" w:semiHidden="0" w:name="List Bullet 2"/>
    <w:lsdException w:qFormat="1" w:uiPriority="99" w:semiHidden="0" w:name="List Bullet 3"/>
    <w:lsdException w:qFormat="1" w:uiPriority="99" w:semiHidden="0" w:name="List Bullet 4"/>
    <w:lsdException w:qFormat="1" w:uiPriority="99" w:semiHidden="0" w:name="List Bullet 5"/>
    <w:lsdException w:qFormat="1" w:uiPriority="99" w:semiHidden="0" w:name="List Number 2"/>
    <w:lsdException w:qFormat="1" w:uiPriority="99" w:semiHidden="0" w:name="List Number 3"/>
    <w:lsdException w:qFormat="1" w:uiPriority="99" w:semiHidden="0" w:name="List Number 4"/>
    <w:lsdException w:qFormat="1" w:uiPriority="99" w:semiHidden="0" w:name="List Number 5"/>
    <w:lsdException w:qFormat="1" w:unhideWhenUsed="0" w:uiPriority="10" w:semiHidden="0" w:name="Title"/>
    <w:lsdException w:qFormat="1" w:uiPriority="99" w:semiHidden="0" w:name="Closing"/>
    <w:lsdException w:qFormat="1" w:uiPriority="99" w:semiHidden="0" w:name="Signature"/>
    <w:lsdException w:qFormat="1" w:uiPriority="1" w:name="Default Paragraph Font"/>
    <w:lsdException w:qFormat="1" w:uiPriority="99" w:semiHidden="0" w:name="Body Text"/>
    <w:lsdException w:qFormat="1" w:uiPriority="99" w:semiHidden="0" w:name="Body Text Indent"/>
    <w:lsdException w:qFormat="1" w:uiPriority="99" w:semiHidden="0" w:name="List Continue"/>
    <w:lsdException w:qFormat="1" w:uiPriority="99" w:semiHidden="0" w:name="List Continue 2"/>
    <w:lsdException w:qFormat="1" w:uiPriority="99" w:semiHidden="0" w:name="List Continue 3"/>
    <w:lsdException w:qFormat="1" w:uiPriority="99" w:semiHidden="0" w:name="List Continue 4"/>
    <w:lsdException w:qFormat="1" w:uiPriority="99" w:semiHidden="0" w:name="List Continue 5"/>
    <w:lsdException w:qFormat="1" w:uiPriority="99" w:semiHidden="0" w:name="Message Header"/>
    <w:lsdException w:qFormat="1" w:unhideWhenUsed="0" w:uiPriority="11" w:semiHidden="0" w:name="Subtitle"/>
    <w:lsdException w:qFormat="1" w:uiPriority="99" w:semiHidden="0" w:name="Salutation"/>
    <w:lsdException w:qFormat="1" w:uiPriority="99" w:semiHidden="0" w:name="Date"/>
    <w:lsdException w:qFormat="1" w:uiPriority="99" w:semiHidden="0" w:name="Body Text First Indent"/>
    <w:lsdException w:qFormat="1" w:uiPriority="99" w:semiHidden="0" w:name="Body Text First Indent 2"/>
    <w:lsdException w:qFormat="1" w:uiPriority="99" w:semiHidden="0" w:name="Note Heading"/>
    <w:lsdException w:qFormat="1" w:uiPriority="99" w:semiHidden="0" w:name="Body Text 2"/>
    <w:lsdException w:qFormat="1" w:uiPriority="99" w:semiHidden="0" w:name="Body Text 3"/>
    <w:lsdException w:qFormat="1" w:uiPriority="99" w:semiHidden="0" w:name="Body Text Indent 2"/>
    <w:lsdException w:qFormat="1" w:uiPriority="99" w:semiHidden="0" w:name="Body Text Indent 3"/>
    <w:lsdException w:qFormat="1" w:uiPriority="99"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iPriority="99" w:semiHidden="0" w:name="Plain Text"/>
    <w:lsdException w:qFormat="1" w:uiPriority="99" w:semiHidden="0" w:name="E-mail Signature"/>
    <w:lsdException w:qFormat="1" w:uiPriority="99" w:semiHidden="0" w:name="Normal (Web)"/>
    <w:lsdException w:unhideWhenUsed="0" w:uiPriority="0" w:semiHidden="0" w:name="HTML Acronym"/>
    <w:lsdException w:qFormat="1" w:uiPriority="99"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33"/>
    <w:qFormat/>
    <w:uiPriority w:val="9"/>
    <w:pPr>
      <w:keepNext/>
      <w:keepLines/>
      <w:spacing w:before="340" w:after="330" w:line="578" w:lineRule="auto"/>
      <w:outlineLvl w:val="0"/>
    </w:pPr>
    <w:rPr>
      <w:rFonts w:eastAsia="微软雅黑"/>
      <w:bCs/>
      <w:kern w:val="44"/>
      <w:sz w:val="32"/>
      <w:szCs w:val="44"/>
    </w:rPr>
  </w:style>
  <w:style w:type="paragraph" w:styleId="4">
    <w:name w:val="heading 2"/>
    <w:basedOn w:val="1"/>
    <w:next w:val="1"/>
    <w:link w:val="134"/>
    <w:unhideWhenUsed/>
    <w:qFormat/>
    <w:uiPriority w:val="9"/>
    <w:pPr>
      <w:keepNext/>
      <w:keepLines/>
      <w:spacing w:before="260" w:after="260" w:line="416" w:lineRule="auto"/>
      <w:outlineLvl w:val="1"/>
    </w:pPr>
    <w:rPr>
      <w:rFonts w:eastAsia="微软雅黑" w:asciiTheme="majorHAnsi" w:hAnsiTheme="majorHAnsi" w:cstheme="majorBidi"/>
      <w:bCs/>
      <w:sz w:val="30"/>
      <w:szCs w:val="32"/>
    </w:rPr>
  </w:style>
  <w:style w:type="paragraph" w:styleId="5">
    <w:name w:val="heading 3"/>
    <w:basedOn w:val="1"/>
    <w:next w:val="1"/>
    <w:link w:val="138"/>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9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0"/>
    <w:unhideWhenUsed/>
    <w:qFormat/>
    <w:uiPriority w:val="9"/>
    <w:pPr>
      <w:keepNext/>
      <w:keepLines/>
      <w:spacing w:before="280" w:after="290" w:line="376" w:lineRule="auto"/>
      <w:outlineLvl w:val="4"/>
    </w:pPr>
    <w:rPr>
      <w:rFonts w:eastAsia="宋体"/>
      <w:b/>
      <w:bCs/>
      <w:sz w:val="28"/>
      <w:szCs w:val="28"/>
    </w:rPr>
  </w:style>
  <w:style w:type="paragraph" w:styleId="8">
    <w:name w:val="heading 6"/>
    <w:basedOn w:val="1"/>
    <w:next w:val="1"/>
    <w:link w:val="101"/>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paragraph" w:styleId="9">
    <w:name w:val="heading 7"/>
    <w:basedOn w:val="1"/>
    <w:next w:val="1"/>
    <w:link w:val="102"/>
    <w:unhideWhenUsed/>
    <w:qFormat/>
    <w:uiPriority w:val="9"/>
    <w:pPr>
      <w:keepNext/>
      <w:keepLines/>
      <w:spacing w:before="240" w:after="64" w:line="320" w:lineRule="auto"/>
      <w:outlineLvl w:val="6"/>
    </w:pPr>
    <w:rPr>
      <w:rFonts w:eastAsia="宋体"/>
      <w:b/>
      <w:bCs/>
      <w:sz w:val="24"/>
    </w:rPr>
  </w:style>
  <w:style w:type="paragraph" w:styleId="10">
    <w:name w:val="heading 8"/>
    <w:basedOn w:val="1"/>
    <w:next w:val="1"/>
    <w:link w:val="103"/>
    <w:unhideWhenUsed/>
    <w:qFormat/>
    <w:uiPriority w:val="9"/>
    <w:pPr>
      <w:keepNext/>
      <w:keepLines/>
      <w:spacing w:before="240" w:after="64" w:line="320" w:lineRule="auto"/>
      <w:outlineLvl w:val="7"/>
    </w:pPr>
    <w:rPr>
      <w:rFonts w:asciiTheme="majorHAnsi" w:hAnsiTheme="majorHAnsi" w:eastAsiaTheme="majorEastAsia" w:cstheme="majorBidi"/>
      <w:sz w:val="24"/>
    </w:rPr>
  </w:style>
  <w:style w:type="paragraph" w:styleId="11">
    <w:name w:val="heading 9"/>
    <w:basedOn w:val="1"/>
    <w:next w:val="1"/>
    <w:link w:val="104"/>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05"/>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unhideWhenUsed/>
    <w:qFormat/>
    <w:uiPriority w:val="99"/>
    <w:pPr>
      <w:ind w:left="100" w:leftChars="400" w:hanging="200" w:hangingChars="200"/>
      <w:contextualSpacing/>
    </w:pPr>
    <w:rPr>
      <w:rFonts w:eastAsia="宋体"/>
      <w:sz w:val="20"/>
      <w:szCs w:val="22"/>
    </w:rPr>
  </w:style>
  <w:style w:type="paragraph" w:styleId="13">
    <w:name w:val="toc 7"/>
    <w:basedOn w:val="1"/>
    <w:next w:val="1"/>
    <w:unhideWhenUsed/>
    <w:qFormat/>
    <w:uiPriority w:val="39"/>
    <w:pPr>
      <w:ind w:left="1200"/>
      <w:jc w:val="left"/>
    </w:pPr>
    <w:rPr>
      <w:rFonts w:eastAsiaTheme="minorHAnsi"/>
      <w:sz w:val="18"/>
      <w:szCs w:val="18"/>
    </w:rPr>
  </w:style>
  <w:style w:type="paragraph" w:styleId="14">
    <w:name w:val="List Number 2"/>
    <w:basedOn w:val="1"/>
    <w:unhideWhenUsed/>
    <w:qFormat/>
    <w:uiPriority w:val="99"/>
    <w:pPr>
      <w:numPr>
        <w:ilvl w:val="0"/>
        <w:numId w:val="1"/>
      </w:numPr>
      <w:contextualSpacing/>
    </w:pPr>
    <w:rPr>
      <w:rFonts w:eastAsia="宋体"/>
      <w:sz w:val="20"/>
      <w:szCs w:val="22"/>
    </w:rPr>
  </w:style>
  <w:style w:type="paragraph" w:styleId="15">
    <w:name w:val="table of authorities"/>
    <w:basedOn w:val="1"/>
    <w:next w:val="1"/>
    <w:unhideWhenUsed/>
    <w:qFormat/>
    <w:uiPriority w:val="99"/>
    <w:pPr>
      <w:ind w:left="420" w:leftChars="200"/>
    </w:pPr>
    <w:rPr>
      <w:rFonts w:eastAsia="宋体"/>
      <w:sz w:val="20"/>
      <w:szCs w:val="22"/>
    </w:rPr>
  </w:style>
  <w:style w:type="paragraph" w:styleId="16">
    <w:name w:val="Note Heading"/>
    <w:basedOn w:val="1"/>
    <w:next w:val="1"/>
    <w:link w:val="106"/>
    <w:unhideWhenUsed/>
    <w:qFormat/>
    <w:uiPriority w:val="99"/>
    <w:pPr>
      <w:jc w:val="center"/>
    </w:pPr>
    <w:rPr>
      <w:rFonts w:eastAsia="宋体"/>
      <w:sz w:val="20"/>
      <w:szCs w:val="22"/>
    </w:rPr>
  </w:style>
  <w:style w:type="paragraph" w:styleId="17">
    <w:name w:val="List Bullet 4"/>
    <w:basedOn w:val="1"/>
    <w:unhideWhenUsed/>
    <w:qFormat/>
    <w:uiPriority w:val="99"/>
    <w:pPr>
      <w:numPr>
        <w:ilvl w:val="0"/>
        <w:numId w:val="2"/>
      </w:numPr>
      <w:contextualSpacing/>
    </w:pPr>
    <w:rPr>
      <w:rFonts w:eastAsia="宋体"/>
      <w:sz w:val="20"/>
      <w:szCs w:val="22"/>
    </w:rPr>
  </w:style>
  <w:style w:type="paragraph" w:styleId="18">
    <w:name w:val="index 8"/>
    <w:basedOn w:val="1"/>
    <w:next w:val="1"/>
    <w:unhideWhenUsed/>
    <w:qFormat/>
    <w:uiPriority w:val="99"/>
    <w:pPr>
      <w:ind w:left="1400" w:leftChars="1400"/>
    </w:pPr>
    <w:rPr>
      <w:rFonts w:eastAsia="宋体"/>
      <w:sz w:val="20"/>
      <w:szCs w:val="22"/>
    </w:rPr>
  </w:style>
  <w:style w:type="paragraph" w:styleId="19">
    <w:name w:val="E-mail Signature"/>
    <w:basedOn w:val="1"/>
    <w:link w:val="107"/>
    <w:unhideWhenUsed/>
    <w:qFormat/>
    <w:uiPriority w:val="99"/>
    <w:rPr>
      <w:rFonts w:eastAsia="宋体"/>
      <w:sz w:val="20"/>
      <w:szCs w:val="22"/>
    </w:rPr>
  </w:style>
  <w:style w:type="paragraph" w:styleId="20">
    <w:name w:val="List Number"/>
    <w:basedOn w:val="1"/>
    <w:unhideWhenUsed/>
    <w:qFormat/>
    <w:uiPriority w:val="99"/>
    <w:pPr>
      <w:numPr>
        <w:ilvl w:val="0"/>
        <w:numId w:val="3"/>
      </w:numPr>
      <w:contextualSpacing/>
    </w:pPr>
    <w:rPr>
      <w:rFonts w:eastAsia="宋体"/>
      <w:sz w:val="20"/>
      <w:szCs w:val="22"/>
    </w:rPr>
  </w:style>
  <w:style w:type="paragraph" w:styleId="21">
    <w:name w:val="Normal Indent"/>
    <w:basedOn w:val="1"/>
    <w:unhideWhenUsed/>
    <w:qFormat/>
    <w:uiPriority w:val="99"/>
    <w:pPr>
      <w:ind w:firstLine="420" w:firstLineChars="200"/>
    </w:pPr>
    <w:rPr>
      <w:rFonts w:eastAsia="宋体"/>
      <w:sz w:val="20"/>
      <w:szCs w:val="22"/>
    </w:rPr>
  </w:style>
  <w:style w:type="paragraph" w:styleId="22">
    <w:name w:val="caption"/>
    <w:basedOn w:val="1"/>
    <w:next w:val="1"/>
    <w:unhideWhenUsed/>
    <w:qFormat/>
    <w:uiPriority w:val="35"/>
    <w:rPr>
      <w:rFonts w:eastAsia="黑体" w:asciiTheme="majorHAnsi" w:hAnsiTheme="majorHAnsi" w:cstheme="majorBidi"/>
      <w:sz w:val="20"/>
      <w:szCs w:val="20"/>
    </w:rPr>
  </w:style>
  <w:style w:type="paragraph" w:styleId="23">
    <w:name w:val="index 5"/>
    <w:basedOn w:val="1"/>
    <w:next w:val="1"/>
    <w:unhideWhenUsed/>
    <w:qFormat/>
    <w:uiPriority w:val="99"/>
    <w:pPr>
      <w:ind w:left="800" w:leftChars="800"/>
    </w:pPr>
    <w:rPr>
      <w:rFonts w:eastAsia="宋体"/>
      <w:sz w:val="20"/>
      <w:szCs w:val="22"/>
    </w:rPr>
  </w:style>
  <w:style w:type="paragraph" w:styleId="24">
    <w:name w:val="List Bullet"/>
    <w:basedOn w:val="1"/>
    <w:unhideWhenUsed/>
    <w:qFormat/>
    <w:uiPriority w:val="99"/>
    <w:pPr>
      <w:numPr>
        <w:ilvl w:val="0"/>
        <w:numId w:val="4"/>
      </w:numPr>
      <w:contextualSpacing/>
    </w:pPr>
    <w:rPr>
      <w:rFonts w:eastAsia="宋体"/>
      <w:sz w:val="20"/>
      <w:szCs w:val="22"/>
    </w:rPr>
  </w:style>
  <w:style w:type="paragraph" w:styleId="25">
    <w:name w:val="envelope address"/>
    <w:basedOn w:val="1"/>
    <w:unhideWhenUsed/>
    <w:qFormat/>
    <w:uiPriority w:val="99"/>
    <w:pPr>
      <w:framePr w:w="7920" w:h="1980" w:hRule="exact" w:hSpace="180" w:wrap="around" w:vAnchor="margin" w:hAnchor="page" w:xAlign="center" w:yAlign="bottom"/>
      <w:snapToGrid w:val="0"/>
      <w:ind w:left="100" w:leftChars="1400"/>
    </w:pPr>
    <w:rPr>
      <w:rFonts w:asciiTheme="majorHAnsi" w:hAnsiTheme="majorHAnsi" w:eastAsiaTheme="majorEastAsia" w:cstheme="majorBidi"/>
      <w:sz w:val="24"/>
    </w:rPr>
  </w:style>
  <w:style w:type="paragraph" w:styleId="26">
    <w:name w:val="Document Map"/>
    <w:basedOn w:val="1"/>
    <w:link w:val="108"/>
    <w:unhideWhenUsed/>
    <w:qFormat/>
    <w:uiPriority w:val="99"/>
    <w:rPr>
      <w:rFonts w:ascii="Microsoft YaHei UI" w:eastAsia="Microsoft YaHei UI"/>
      <w:sz w:val="18"/>
      <w:szCs w:val="18"/>
    </w:rPr>
  </w:style>
  <w:style w:type="paragraph" w:styleId="27">
    <w:name w:val="toa heading"/>
    <w:basedOn w:val="1"/>
    <w:next w:val="1"/>
    <w:unhideWhenUsed/>
    <w:qFormat/>
    <w:uiPriority w:val="99"/>
    <w:pPr>
      <w:spacing w:before="120"/>
    </w:pPr>
    <w:rPr>
      <w:rFonts w:asciiTheme="majorHAnsi" w:hAnsiTheme="majorHAnsi" w:eastAsiaTheme="majorEastAsia" w:cstheme="majorBidi"/>
      <w:sz w:val="24"/>
    </w:rPr>
  </w:style>
  <w:style w:type="paragraph" w:styleId="28">
    <w:name w:val="annotation text"/>
    <w:basedOn w:val="1"/>
    <w:link w:val="109"/>
    <w:unhideWhenUsed/>
    <w:qFormat/>
    <w:uiPriority w:val="99"/>
    <w:pPr>
      <w:jc w:val="left"/>
    </w:pPr>
    <w:rPr>
      <w:rFonts w:eastAsia="宋体"/>
      <w:sz w:val="20"/>
      <w:szCs w:val="22"/>
    </w:rPr>
  </w:style>
  <w:style w:type="paragraph" w:styleId="29">
    <w:name w:val="index 6"/>
    <w:basedOn w:val="1"/>
    <w:next w:val="1"/>
    <w:unhideWhenUsed/>
    <w:qFormat/>
    <w:uiPriority w:val="99"/>
    <w:pPr>
      <w:ind w:left="1000" w:leftChars="1000"/>
    </w:pPr>
    <w:rPr>
      <w:rFonts w:eastAsia="宋体"/>
      <w:sz w:val="20"/>
      <w:szCs w:val="22"/>
    </w:rPr>
  </w:style>
  <w:style w:type="paragraph" w:styleId="30">
    <w:name w:val="Salutation"/>
    <w:basedOn w:val="1"/>
    <w:next w:val="1"/>
    <w:link w:val="110"/>
    <w:unhideWhenUsed/>
    <w:qFormat/>
    <w:uiPriority w:val="99"/>
    <w:rPr>
      <w:rFonts w:eastAsia="宋体"/>
      <w:sz w:val="20"/>
      <w:szCs w:val="22"/>
    </w:rPr>
  </w:style>
  <w:style w:type="paragraph" w:styleId="31">
    <w:name w:val="Body Text 3"/>
    <w:basedOn w:val="1"/>
    <w:link w:val="111"/>
    <w:unhideWhenUsed/>
    <w:qFormat/>
    <w:uiPriority w:val="99"/>
    <w:pPr>
      <w:spacing w:after="120"/>
    </w:pPr>
    <w:rPr>
      <w:rFonts w:eastAsia="宋体"/>
      <w:sz w:val="16"/>
      <w:szCs w:val="16"/>
    </w:rPr>
  </w:style>
  <w:style w:type="paragraph" w:styleId="32">
    <w:name w:val="Closing"/>
    <w:basedOn w:val="1"/>
    <w:link w:val="112"/>
    <w:unhideWhenUsed/>
    <w:qFormat/>
    <w:uiPriority w:val="99"/>
    <w:pPr>
      <w:ind w:left="100" w:leftChars="2100"/>
    </w:pPr>
    <w:rPr>
      <w:rFonts w:eastAsia="宋体"/>
      <w:sz w:val="20"/>
      <w:szCs w:val="22"/>
    </w:rPr>
  </w:style>
  <w:style w:type="paragraph" w:styleId="33">
    <w:name w:val="List Bullet 3"/>
    <w:basedOn w:val="1"/>
    <w:unhideWhenUsed/>
    <w:qFormat/>
    <w:uiPriority w:val="99"/>
    <w:pPr>
      <w:numPr>
        <w:ilvl w:val="0"/>
        <w:numId w:val="5"/>
      </w:numPr>
      <w:contextualSpacing/>
    </w:pPr>
    <w:rPr>
      <w:rFonts w:eastAsia="宋体"/>
      <w:sz w:val="20"/>
      <w:szCs w:val="22"/>
    </w:rPr>
  </w:style>
  <w:style w:type="paragraph" w:styleId="34">
    <w:name w:val="Body Text"/>
    <w:basedOn w:val="1"/>
    <w:link w:val="113"/>
    <w:unhideWhenUsed/>
    <w:qFormat/>
    <w:uiPriority w:val="99"/>
    <w:pPr>
      <w:spacing w:after="120"/>
    </w:pPr>
    <w:rPr>
      <w:rFonts w:eastAsia="宋体"/>
      <w:sz w:val="20"/>
      <w:szCs w:val="22"/>
    </w:rPr>
  </w:style>
  <w:style w:type="paragraph" w:styleId="35">
    <w:name w:val="Body Text Indent"/>
    <w:basedOn w:val="1"/>
    <w:link w:val="114"/>
    <w:unhideWhenUsed/>
    <w:qFormat/>
    <w:uiPriority w:val="99"/>
    <w:pPr>
      <w:spacing w:after="120"/>
      <w:ind w:left="420" w:leftChars="200"/>
    </w:pPr>
    <w:rPr>
      <w:rFonts w:eastAsia="宋体"/>
      <w:sz w:val="20"/>
      <w:szCs w:val="22"/>
    </w:rPr>
  </w:style>
  <w:style w:type="paragraph" w:styleId="36">
    <w:name w:val="List Number 3"/>
    <w:basedOn w:val="1"/>
    <w:unhideWhenUsed/>
    <w:qFormat/>
    <w:uiPriority w:val="99"/>
    <w:pPr>
      <w:numPr>
        <w:ilvl w:val="0"/>
        <w:numId w:val="6"/>
      </w:numPr>
      <w:contextualSpacing/>
    </w:pPr>
    <w:rPr>
      <w:rFonts w:eastAsia="宋体"/>
      <w:sz w:val="20"/>
      <w:szCs w:val="22"/>
    </w:rPr>
  </w:style>
  <w:style w:type="paragraph" w:styleId="37">
    <w:name w:val="List 2"/>
    <w:basedOn w:val="1"/>
    <w:unhideWhenUsed/>
    <w:qFormat/>
    <w:uiPriority w:val="99"/>
    <w:pPr>
      <w:ind w:left="100" w:leftChars="200" w:hanging="200" w:hangingChars="200"/>
      <w:contextualSpacing/>
    </w:pPr>
    <w:rPr>
      <w:rFonts w:eastAsia="宋体"/>
      <w:sz w:val="20"/>
      <w:szCs w:val="22"/>
    </w:rPr>
  </w:style>
  <w:style w:type="paragraph" w:styleId="38">
    <w:name w:val="List Continue"/>
    <w:basedOn w:val="1"/>
    <w:unhideWhenUsed/>
    <w:qFormat/>
    <w:uiPriority w:val="99"/>
    <w:pPr>
      <w:spacing w:after="120"/>
      <w:ind w:left="420" w:leftChars="200"/>
      <w:contextualSpacing/>
    </w:pPr>
    <w:rPr>
      <w:rFonts w:eastAsia="宋体"/>
      <w:sz w:val="20"/>
      <w:szCs w:val="22"/>
    </w:rPr>
  </w:style>
  <w:style w:type="paragraph" w:styleId="39">
    <w:name w:val="Block Text"/>
    <w:basedOn w:val="1"/>
    <w:unhideWhenUsed/>
    <w:qFormat/>
    <w:uiPriority w:val="99"/>
    <w:pPr>
      <w:spacing w:after="120"/>
      <w:ind w:left="1440" w:leftChars="700" w:right="1440" w:rightChars="700"/>
    </w:pPr>
    <w:rPr>
      <w:rFonts w:eastAsia="宋体"/>
      <w:sz w:val="20"/>
      <w:szCs w:val="22"/>
    </w:rPr>
  </w:style>
  <w:style w:type="paragraph" w:styleId="40">
    <w:name w:val="List Bullet 2"/>
    <w:basedOn w:val="1"/>
    <w:unhideWhenUsed/>
    <w:qFormat/>
    <w:uiPriority w:val="99"/>
    <w:pPr>
      <w:numPr>
        <w:ilvl w:val="0"/>
        <w:numId w:val="7"/>
      </w:numPr>
      <w:contextualSpacing/>
    </w:pPr>
    <w:rPr>
      <w:rFonts w:eastAsia="宋体"/>
      <w:sz w:val="20"/>
      <w:szCs w:val="22"/>
    </w:rPr>
  </w:style>
  <w:style w:type="paragraph" w:styleId="41">
    <w:name w:val="HTML Address"/>
    <w:basedOn w:val="1"/>
    <w:link w:val="115"/>
    <w:unhideWhenUsed/>
    <w:qFormat/>
    <w:uiPriority w:val="99"/>
    <w:rPr>
      <w:rFonts w:eastAsia="宋体"/>
      <w:i/>
      <w:iCs/>
      <w:sz w:val="20"/>
      <w:szCs w:val="22"/>
    </w:rPr>
  </w:style>
  <w:style w:type="paragraph" w:styleId="42">
    <w:name w:val="index 4"/>
    <w:basedOn w:val="1"/>
    <w:next w:val="1"/>
    <w:unhideWhenUsed/>
    <w:qFormat/>
    <w:uiPriority w:val="99"/>
    <w:pPr>
      <w:ind w:left="600" w:leftChars="600"/>
    </w:pPr>
    <w:rPr>
      <w:rFonts w:eastAsia="宋体"/>
      <w:sz w:val="20"/>
      <w:szCs w:val="22"/>
    </w:rPr>
  </w:style>
  <w:style w:type="paragraph" w:styleId="43">
    <w:name w:val="toc 5"/>
    <w:basedOn w:val="1"/>
    <w:next w:val="1"/>
    <w:unhideWhenUsed/>
    <w:qFormat/>
    <w:uiPriority w:val="39"/>
    <w:pPr>
      <w:ind w:left="800"/>
      <w:jc w:val="left"/>
    </w:pPr>
    <w:rPr>
      <w:rFonts w:eastAsiaTheme="minorHAnsi"/>
      <w:sz w:val="18"/>
      <w:szCs w:val="18"/>
    </w:rPr>
  </w:style>
  <w:style w:type="paragraph" w:styleId="44">
    <w:name w:val="toc 3"/>
    <w:basedOn w:val="1"/>
    <w:next w:val="1"/>
    <w:qFormat/>
    <w:uiPriority w:val="39"/>
    <w:pPr>
      <w:ind w:left="840" w:leftChars="400"/>
    </w:pPr>
  </w:style>
  <w:style w:type="paragraph" w:styleId="45">
    <w:name w:val="Plain Text"/>
    <w:basedOn w:val="1"/>
    <w:link w:val="116"/>
    <w:unhideWhenUsed/>
    <w:qFormat/>
    <w:uiPriority w:val="99"/>
    <w:rPr>
      <w:rFonts w:hAnsi="Courier New" w:cs="Courier New" w:asciiTheme="minorEastAsia"/>
      <w:sz w:val="20"/>
      <w:szCs w:val="22"/>
    </w:rPr>
  </w:style>
  <w:style w:type="paragraph" w:styleId="46">
    <w:name w:val="List Bullet 5"/>
    <w:basedOn w:val="1"/>
    <w:unhideWhenUsed/>
    <w:qFormat/>
    <w:uiPriority w:val="99"/>
    <w:pPr>
      <w:numPr>
        <w:ilvl w:val="0"/>
        <w:numId w:val="8"/>
      </w:numPr>
      <w:contextualSpacing/>
    </w:pPr>
    <w:rPr>
      <w:rFonts w:eastAsia="宋体"/>
      <w:sz w:val="20"/>
      <w:szCs w:val="22"/>
    </w:rPr>
  </w:style>
  <w:style w:type="paragraph" w:styleId="47">
    <w:name w:val="List Number 4"/>
    <w:basedOn w:val="1"/>
    <w:unhideWhenUsed/>
    <w:qFormat/>
    <w:uiPriority w:val="99"/>
    <w:pPr>
      <w:numPr>
        <w:ilvl w:val="0"/>
        <w:numId w:val="9"/>
      </w:numPr>
      <w:contextualSpacing/>
    </w:pPr>
    <w:rPr>
      <w:rFonts w:eastAsia="宋体"/>
      <w:sz w:val="20"/>
      <w:szCs w:val="22"/>
    </w:rPr>
  </w:style>
  <w:style w:type="paragraph" w:styleId="48">
    <w:name w:val="toc 8"/>
    <w:basedOn w:val="1"/>
    <w:next w:val="1"/>
    <w:unhideWhenUsed/>
    <w:qFormat/>
    <w:uiPriority w:val="39"/>
    <w:pPr>
      <w:ind w:left="1400"/>
      <w:jc w:val="left"/>
    </w:pPr>
    <w:rPr>
      <w:rFonts w:eastAsiaTheme="minorHAnsi"/>
      <w:sz w:val="18"/>
      <w:szCs w:val="18"/>
    </w:rPr>
  </w:style>
  <w:style w:type="paragraph" w:styleId="49">
    <w:name w:val="index 3"/>
    <w:basedOn w:val="1"/>
    <w:next w:val="1"/>
    <w:unhideWhenUsed/>
    <w:qFormat/>
    <w:uiPriority w:val="99"/>
    <w:pPr>
      <w:ind w:left="400" w:leftChars="400"/>
    </w:pPr>
    <w:rPr>
      <w:rFonts w:eastAsia="宋体"/>
      <w:sz w:val="20"/>
      <w:szCs w:val="22"/>
    </w:rPr>
  </w:style>
  <w:style w:type="paragraph" w:styleId="50">
    <w:name w:val="Date"/>
    <w:basedOn w:val="1"/>
    <w:next w:val="1"/>
    <w:link w:val="117"/>
    <w:unhideWhenUsed/>
    <w:qFormat/>
    <w:uiPriority w:val="99"/>
    <w:pPr>
      <w:ind w:left="100" w:leftChars="2500"/>
    </w:pPr>
    <w:rPr>
      <w:rFonts w:eastAsia="宋体"/>
      <w:sz w:val="20"/>
      <w:szCs w:val="22"/>
    </w:rPr>
  </w:style>
  <w:style w:type="paragraph" w:styleId="51">
    <w:name w:val="Body Text Indent 2"/>
    <w:basedOn w:val="1"/>
    <w:link w:val="118"/>
    <w:unhideWhenUsed/>
    <w:qFormat/>
    <w:uiPriority w:val="99"/>
    <w:pPr>
      <w:spacing w:after="120" w:line="480" w:lineRule="auto"/>
      <w:ind w:left="420" w:leftChars="200"/>
    </w:pPr>
    <w:rPr>
      <w:rFonts w:eastAsia="宋体"/>
      <w:sz w:val="20"/>
      <w:szCs w:val="22"/>
    </w:rPr>
  </w:style>
  <w:style w:type="paragraph" w:styleId="52">
    <w:name w:val="endnote text"/>
    <w:basedOn w:val="1"/>
    <w:link w:val="119"/>
    <w:unhideWhenUsed/>
    <w:qFormat/>
    <w:uiPriority w:val="99"/>
    <w:pPr>
      <w:snapToGrid w:val="0"/>
      <w:jc w:val="left"/>
    </w:pPr>
    <w:rPr>
      <w:rFonts w:eastAsia="宋体"/>
      <w:sz w:val="20"/>
      <w:szCs w:val="22"/>
    </w:rPr>
  </w:style>
  <w:style w:type="paragraph" w:styleId="53">
    <w:name w:val="List Continue 5"/>
    <w:basedOn w:val="1"/>
    <w:unhideWhenUsed/>
    <w:qFormat/>
    <w:uiPriority w:val="99"/>
    <w:pPr>
      <w:spacing w:after="120"/>
      <w:ind w:left="2100" w:leftChars="1000"/>
      <w:contextualSpacing/>
    </w:pPr>
    <w:rPr>
      <w:rFonts w:eastAsia="宋体"/>
      <w:sz w:val="20"/>
      <w:szCs w:val="22"/>
    </w:rPr>
  </w:style>
  <w:style w:type="paragraph" w:styleId="54">
    <w:name w:val="Balloon Text"/>
    <w:basedOn w:val="1"/>
    <w:link w:val="98"/>
    <w:qFormat/>
    <w:uiPriority w:val="99"/>
    <w:rPr>
      <w:sz w:val="18"/>
      <w:szCs w:val="18"/>
    </w:rPr>
  </w:style>
  <w:style w:type="paragraph" w:styleId="55">
    <w:name w:val="footer"/>
    <w:basedOn w:val="1"/>
    <w:link w:val="132"/>
    <w:unhideWhenUsed/>
    <w:qFormat/>
    <w:uiPriority w:val="99"/>
    <w:pPr>
      <w:tabs>
        <w:tab w:val="center" w:pos="4153"/>
        <w:tab w:val="right" w:pos="8306"/>
      </w:tabs>
      <w:snapToGrid w:val="0"/>
      <w:jc w:val="left"/>
    </w:pPr>
    <w:rPr>
      <w:sz w:val="18"/>
      <w:szCs w:val="18"/>
    </w:rPr>
  </w:style>
  <w:style w:type="paragraph" w:styleId="56">
    <w:name w:val="envelope return"/>
    <w:basedOn w:val="1"/>
    <w:unhideWhenUsed/>
    <w:qFormat/>
    <w:uiPriority w:val="99"/>
    <w:pPr>
      <w:snapToGrid w:val="0"/>
    </w:pPr>
    <w:rPr>
      <w:rFonts w:asciiTheme="majorHAnsi" w:hAnsiTheme="majorHAnsi" w:eastAsiaTheme="majorEastAsia" w:cstheme="majorBidi"/>
      <w:sz w:val="20"/>
      <w:szCs w:val="22"/>
    </w:rPr>
  </w:style>
  <w:style w:type="paragraph" w:styleId="57">
    <w:name w:val="header"/>
    <w:basedOn w:val="1"/>
    <w:link w:val="131"/>
    <w:unhideWhenUsed/>
    <w:qFormat/>
    <w:uiPriority w:val="99"/>
    <w:pPr>
      <w:pBdr>
        <w:bottom w:val="single" w:color="auto" w:sz="6" w:space="1"/>
      </w:pBdr>
      <w:tabs>
        <w:tab w:val="center" w:pos="4153"/>
        <w:tab w:val="right" w:pos="8306"/>
      </w:tabs>
      <w:snapToGrid w:val="0"/>
      <w:jc w:val="center"/>
    </w:pPr>
    <w:rPr>
      <w:sz w:val="18"/>
      <w:szCs w:val="18"/>
    </w:rPr>
  </w:style>
  <w:style w:type="paragraph" w:styleId="58">
    <w:name w:val="Signature"/>
    <w:basedOn w:val="1"/>
    <w:link w:val="120"/>
    <w:unhideWhenUsed/>
    <w:qFormat/>
    <w:uiPriority w:val="99"/>
    <w:pPr>
      <w:ind w:left="100" w:leftChars="2100"/>
    </w:pPr>
    <w:rPr>
      <w:rFonts w:eastAsia="宋体"/>
      <w:sz w:val="20"/>
      <w:szCs w:val="22"/>
    </w:rPr>
  </w:style>
  <w:style w:type="paragraph" w:styleId="59">
    <w:name w:val="toc 1"/>
    <w:basedOn w:val="1"/>
    <w:next w:val="1"/>
    <w:qFormat/>
    <w:uiPriority w:val="39"/>
  </w:style>
  <w:style w:type="paragraph" w:styleId="60">
    <w:name w:val="List Continue 4"/>
    <w:basedOn w:val="1"/>
    <w:unhideWhenUsed/>
    <w:qFormat/>
    <w:uiPriority w:val="99"/>
    <w:pPr>
      <w:spacing w:after="120"/>
      <w:ind w:left="1680" w:leftChars="800"/>
      <w:contextualSpacing/>
    </w:pPr>
    <w:rPr>
      <w:rFonts w:eastAsia="宋体"/>
      <w:sz w:val="20"/>
      <w:szCs w:val="22"/>
    </w:rPr>
  </w:style>
  <w:style w:type="paragraph" w:styleId="61">
    <w:name w:val="toc 4"/>
    <w:basedOn w:val="1"/>
    <w:next w:val="1"/>
    <w:unhideWhenUsed/>
    <w:qFormat/>
    <w:uiPriority w:val="39"/>
    <w:pPr>
      <w:ind w:left="600"/>
      <w:jc w:val="left"/>
    </w:pPr>
    <w:rPr>
      <w:rFonts w:eastAsiaTheme="minorHAnsi"/>
      <w:sz w:val="18"/>
      <w:szCs w:val="18"/>
    </w:rPr>
  </w:style>
  <w:style w:type="paragraph" w:styleId="62">
    <w:name w:val="index heading"/>
    <w:basedOn w:val="1"/>
    <w:next w:val="63"/>
    <w:unhideWhenUsed/>
    <w:qFormat/>
    <w:uiPriority w:val="99"/>
    <w:rPr>
      <w:rFonts w:asciiTheme="majorHAnsi" w:hAnsiTheme="majorHAnsi" w:eastAsiaTheme="majorEastAsia" w:cstheme="majorBidi"/>
      <w:b/>
      <w:bCs/>
      <w:sz w:val="20"/>
      <w:szCs w:val="22"/>
    </w:rPr>
  </w:style>
  <w:style w:type="paragraph" w:styleId="63">
    <w:name w:val="index 1"/>
    <w:basedOn w:val="1"/>
    <w:next w:val="1"/>
    <w:qFormat/>
    <w:uiPriority w:val="99"/>
  </w:style>
  <w:style w:type="paragraph" w:styleId="64">
    <w:name w:val="Subtitle"/>
    <w:basedOn w:val="1"/>
    <w:next w:val="1"/>
    <w:link w:val="121"/>
    <w:qFormat/>
    <w:uiPriority w:val="11"/>
    <w:pPr>
      <w:spacing w:before="240" w:after="60" w:line="312" w:lineRule="auto"/>
      <w:jc w:val="center"/>
      <w:outlineLvl w:val="1"/>
    </w:pPr>
    <w:rPr>
      <w:b/>
      <w:bCs/>
      <w:kern w:val="28"/>
      <w:sz w:val="32"/>
      <w:szCs w:val="32"/>
    </w:rPr>
  </w:style>
  <w:style w:type="paragraph" w:styleId="65">
    <w:name w:val="List Number 5"/>
    <w:basedOn w:val="1"/>
    <w:unhideWhenUsed/>
    <w:qFormat/>
    <w:uiPriority w:val="99"/>
    <w:pPr>
      <w:numPr>
        <w:ilvl w:val="0"/>
        <w:numId w:val="10"/>
      </w:numPr>
      <w:contextualSpacing/>
    </w:pPr>
    <w:rPr>
      <w:rFonts w:eastAsia="宋体"/>
      <w:sz w:val="20"/>
      <w:szCs w:val="22"/>
    </w:rPr>
  </w:style>
  <w:style w:type="paragraph" w:styleId="66">
    <w:name w:val="List"/>
    <w:basedOn w:val="1"/>
    <w:unhideWhenUsed/>
    <w:qFormat/>
    <w:uiPriority w:val="99"/>
    <w:pPr>
      <w:ind w:left="200" w:hanging="200" w:hangingChars="200"/>
      <w:contextualSpacing/>
    </w:pPr>
    <w:rPr>
      <w:rFonts w:eastAsia="宋体"/>
      <w:sz w:val="20"/>
      <w:szCs w:val="22"/>
    </w:rPr>
  </w:style>
  <w:style w:type="paragraph" w:styleId="67">
    <w:name w:val="footnote text"/>
    <w:basedOn w:val="1"/>
    <w:link w:val="122"/>
    <w:unhideWhenUsed/>
    <w:qFormat/>
    <w:uiPriority w:val="99"/>
    <w:pPr>
      <w:snapToGrid w:val="0"/>
      <w:jc w:val="left"/>
    </w:pPr>
    <w:rPr>
      <w:rFonts w:eastAsia="宋体"/>
      <w:sz w:val="18"/>
      <w:szCs w:val="18"/>
    </w:rPr>
  </w:style>
  <w:style w:type="paragraph" w:styleId="68">
    <w:name w:val="toc 6"/>
    <w:basedOn w:val="1"/>
    <w:next w:val="1"/>
    <w:unhideWhenUsed/>
    <w:qFormat/>
    <w:uiPriority w:val="39"/>
    <w:pPr>
      <w:ind w:left="1000"/>
      <w:jc w:val="left"/>
    </w:pPr>
    <w:rPr>
      <w:rFonts w:eastAsiaTheme="minorHAnsi"/>
      <w:sz w:val="18"/>
      <w:szCs w:val="18"/>
    </w:rPr>
  </w:style>
  <w:style w:type="paragraph" w:styleId="69">
    <w:name w:val="List 5"/>
    <w:basedOn w:val="1"/>
    <w:unhideWhenUsed/>
    <w:qFormat/>
    <w:uiPriority w:val="99"/>
    <w:pPr>
      <w:ind w:left="100" w:leftChars="800" w:hanging="200" w:hangingChars="200"/>
      <w:contextualSpacing/>
    </w:pPr>
    <w:rPr>
      <w:rFonts w:eastAsia="宋体"/>
      <w:sz w:val="20"/>
      <w:szCs w:val="22"/>
    </w:rPr>
  </w:style>
  <w:style w:type="paragraph" w:styleId="70">
    <w:name w:val="Body Text Indent 3"/>
    <w:basedOn w:val="1"/>
    <w:link w:val="123"/>
    <w:unhideWhenUsed/>
    <w:qFormat/>
    <w:uiPriority w:val="99"/>
    <w:pPr>
      <w:spacing w:after="120"/>
      <w:ind w:left="420" w:leftChars="200"/>
    </w:pPr>
    <w:rPr>
      <w:rFonts w:eastAsia="宋体"/>
      <w:sz w:val="16"/>
      <w:szCs w:val="16"/>
    </w:rPr>
  </w:style>
  <w:style w:type="paragraph" w:styleId="71">
    <w:name w:val="index 7"/>
    <w:basedOn w:val="1"/>
    <w:next w:val="1"/>
    <w:unhideWhenUsed/>
    <w:qFormat/>
    <w:uiPriority w:val="99"/>
    <w:pPr>
      <w:ind w:left="1200" w:leftChars="1200"/>
    </w:pPr>
    <w:rPr>
      <w:rFonts w:eastAsia="宋体"/>
      <w:sz w:val="20"/>
      <w:szCs w:val="22"/>
    </w:rPr>
  </w:style>
  <w:style w:type="paragraph" w:styleId="72">
    <w:name w:val="index 9"/>
    <w:basedOn w:val="1"/>
    <w:next w:val="1"/>
    <w:unhideWhenUsed/>
    <w:qFormat/>
    <w:uiPriority w:val="99"/>
    <w:pPr>
      <w:ind w:left="1600" w:leftChars="1600"/>
    </w:pPr>
    <w:rPr>
      <w:rFonts w:eastAsia="宋体"/>
      <w:sz w:val="20"/>
      <w:szCs w:val="22"/>
    </w:rPr>
  </w:style>
  <w:style w:type="paragraph" w:styleId="73">
    <w:name w:val="table of figures"/>
    <w:basedOn w:val="1"/>
    <w:next w:val="1"/>
    <w:unhideWhenUsed/>
    <w:qFormat/>
    <w:uiPriority w:val="99"/>
    <w:pPr>
      <w:ind w:left="200" w:leftChars="200" w:hanging="200" w:hangingChars="200"/>
    </w:pPr>
    <w:rPr>
      <w:rFonts w:eastAsia="宋体"/>
      <w:sz w:val="20"/>
      <w:szCs w:val="22"/>
    </w:rPr>
  </w:style>
  <w:style w:type="paragraph" w:styleId="74">
    <w:name w:val="toc 2"/>
    <w:basedOn w:val="1"/>
    <w:next w:val="1"/>
    <w:qFormat/>
    <w:uiPriority w:val="39"/>
    <w:pPr>
      <w:ind w:left="420" w:leftChars="200"/>
    </w:pPr>
  </w:style>
  <w:style w:type="paragraph" w:styleId="75">
    <w:name w:val="toc 9"/>
    <w:basedOn w:val="1"/>
    <w:next w:val="1"/>
    <w:unhideWhenUsed/>
    <w:qFormat/>
    <w:uiPriority w:val="39"/>
    <w:pPr>
      <w:ind w:left="1600"/>
      <w:jc w:val="left"/>
    </w:pPr>
    <w:rPr>
      <w:rFonts w:eastAsiaTheme="minorHAnsi"/>
      <w:sz w:val="18"/>
      <w:szCs w:val="18"/>
    </w:rPr>
  </w:style>
  <w:style w:type="paragraph" w:styleId="76">
    <w:name w:val="Body Text 2"/>
    <w:basedOn w:val="1"/>
    <w:link w:val="124"/>
    <w:unhideWhenUsed/>
    <w:qFormat/>
    <w:uiPriority w:val="99"/>
    <w:pPr>
      <w:spacing w:after="120" w:line="480" w:lineRule="auto"/>
    </w:pPr>
    <w:rPr>
      <w:rFonts w:eastAsia="宋体"/>
      <w:sz w:val="20"/>
      <w:szCs w:val="22"/>
    </w:rPr>
  </w:style>
  <w:style w:type="paragraph" w:styleId="77">
    <w:name w:val="List 4"/>
    <w:basedOn w:val="1"/>
    <w:unhideWhenUsed/>
    <w:qFormat/>
    <w:uiPriority w:val="99"/>
    <w:pPr>
      <w:ind w:left="100" w:leftChars="600" w:hanging="200" w:hangingChars="200"/>
      <w:contextualSpacing/>
    </w:pPr>
    <w:rPr>
      <w:rFonts w:eastAsia="宋体"/>
      <w:sz w:val="20"/>
      <w:szCs w:val="22"/>
    </w:rPr>
  </w:style>
  <w:style w:type="paragraph" w:styleId="78">
    <w:name w:val="List Continue 2"/>
    <w:basedOn w:val="1"/>
    <w:unhideWhenUsed/>
    <w:qFormat/>
    <w:uiPriority w:val="99"/>
    <w:pPr>
      <w:spacing w:after="120"/>
      <w:ind w:left="840" w:leftChars="400"/>
      <w:contextualSpacing/>
    </w:pPr>
    <w:rPr>
      <w:rFonts w:eastAsia="宋体"/>
      <w:sz w:val="20"/>
      <w:szCs w:val="22"/>
    </w:rPr>
  </w:style>
  <w:style w:type="paragraph" w:styleId="79">
    <w:name w:val="Message Header"/>
    <w:basedOn w:val="1"/>
    <w:link w:val="125"/>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80">
    <w:name w:val="HTML Preformatted"/>
    <w:basedOn w:val="1"/>
    <w:link w:val="126"/>
    <w:unhideWhenUsed/>
    <w:qFormat/>
    <w:uiPriority w:val="99"/>
    <w:rPr>
      <w:rFonts w:ascii="Courier New" w:hAnsi="Courier New" w:eastAsia="宋体" w:cs="Courier New"/>
      <w:sz w:val="20"/>
      <w:szCs w:val="20"/>
    </w:rPr>
  </w:style>
  <w:style w:type="paragraph" w:styleId="81">
    <w:name w:val="Normal (Web)"/>
    <w:basedOn w:val="1"/>
    <w:unhideWhenUsed/>
    <w:qFormat/>
    <w:uiPriority w:val="99"/>
    <w:rPr>
      <w:rFonts w:ascii="Times New Roman" w:hAnsi="Times New Roman" w:eastAsia="宋体" w:cs="Times New Roman"/>
      <w:sz w:val="24"/>
    </w:rPr>
  </w:style>
  <w:style w:type="paragraph" w:styleId="82">
    <w:name w:val="List Continue 3"/>
    <w:basedOn w:val="1"/>
    <w:unhideWhenUsed/>
    <w:qFormat/>
    <w:uiPriority w:val="99"/>
    <w:pPr>
      <w:spacing w:after="120"/>
      <w:ind w:left="1260" w:leftChars="600"/>
      <w:contextualSpacing/>
    </w:pPr>
    <w:rPr>
      <w:rFonts w:eastAsia="宋体"/>
      <w:sz w:val="20"/>
      <w:szCs w:val="22"/>
    </w:rPr>
  </w:style>
  <w:style w:type="paragraph" w:styleId="83">
    <w:name w:val="index 2"/>
    <w:basedOn w:val="1"/>
    <w:next w:val="1"/>
    <w:unhideWhenUsed/>
    <w:qFormat/>
    <w:uiPriority w:val="99"/>
    <w:pPr>
      <w:ind w:left="200" w:leftChars="200"/>
    </w:pPr>
    <w:rPr>
      <w:rFonts w:eastAsia="宋体"/>
      <w:sz w:val="20"/>
      <w:szCs w:val="22"/>
    </w:rPr>
  </w:style>
  <w:style w:type="paragraph" w:styleId="84">
    <w:name w:val="Title"/>
    <w:basedOn w:val="1"/>
    <w:next w:val="1"/>
    <w:link w:val="127"/>
    <w:qFormat/>
    <w:uiPriority w:val="1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8"/>
    <w:unhideWhenUsed/>
    <w:qFormat/>
    <w:uiPriority w:val="99"/>
    <w:rPr>
      <w:b/>
      <w:bCs/>
    </w:rPr>
  </w:style>
  <w:style w:type="paragraph" w:styleId="86">
    <w:name w:val="Body Text First Indent"/>
    <w:basedOn w:val="34"/>
    <w:link w:val="129"/>
    <w:unhideWhenUsed/>
    <w:qFormat/>
    <w:uiPriority w:val="99"/>
    <w:pPr>
      <w:ind w:firstLine="420" w:firstLineChars="100"/>
    </w:pPr>
  </w:style>
  <w:style w:type="paragraph" w:styleId="87">
    <w:name w:val="Body Text First Indent 2"/>
    <w:basedOn w:val="35"/>
    <w:link w:val="130"/>
    <w:unhideWhenUsed/>
    <w:qFormat/>
    <w:uiPriority w:val="99"/>
    <w:pPr>
      <w:ind w:firstLine="420" w:firstLineChars="200"/>
    </w:pPr>
  </w:style>
  <w:style w:type="table" w:styleId="89">
    <w:name w:val="Table Grid"/>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1">
    <w:name w:val="FollowedHyperlink"/>
    <w:basedOn w:val="90"/>
    <w:unhideWhenUsed/>
    <w:qFormat/>
    <w:uiPriority w:val="99"/>
    <w:rPr>
      <w:color w:val="954F72" w:themeColor="followedHyperlink"/>
      <w:u w:val="single"/>
      <w14:textFill>
        <w14:solidFill>
          <w14:schemeClr w14:val="folHlink"/>
        </w14:solidFill>
      </w14:textFill>
    </w:rPr>
  </w:style>
  <w:style w:type="character" w:styleId="92">
    <w:name w:val="Hyperlink"/>
    <w:basedOn w:val="90"/>
    <w:unhideWhenUsed/>
    <w:qFormat/>
    <w:uiPriority w:val="99"/>
    <w:rPr>
      <w:color w:val="0563C1" w:themeColor="hyperlink"/>
      <w:u w:val="single"/>
      <w14:textFill>
        <w14:solidFill>
          <w14:schemeClr w14:val="hlink"/>
        </w14:solidFill>
      </w14:textFill>
    </w:rPr>
  </w:style>
  <w:style w:type="character" w:styleId="93">
    <w:name w:val="annotation reference"/>
    <w:basedOn w:val="90"/>
    <w:unhideWhenUsed/>
    <w:qFormat/>
    <w:uiPriority w:val="99"/>
    <w:rPr>
      <w:sz w:val="21"/>
      <w:szCs w:val="21"/>
    </w:rPr>
  </w:style>
  <w:style w:type="paragraph" w:styleId="94">
    <w:name w:val="List Paragraph"/>
    <w:basedOn w:val="1"/>
    <w:qFormat/>
    <w:uiPriority w:val="34"/>
    <w:pPr>
      <w:ind w:firstLine="420" w:firstLineChars="200"/>
    </w:pPr>
  </w:style>
  <w:style w:type="paragraph" w:customStyle="1" w:styleId="95">
    <w:name w:val="Default"/>
    <w:qFormat/>
    <w:uiPriority w:val="0"/>
    <w:pPr>
      <w:widowControl w:val="0"/>
      <w:autoSpaceDE w:val="0"/>
      <w:autoSpaceDN w:val="0"/>
      <w:adjustRightInd w:val="0"/>
    </w:pPr>
    <w:rPr>
      <w:rFonts w:ascii="等线." w:eastAsia="等线." w:cs="等线." w:hAnsiTheme="minorHAnsi"/>
      <w:color w:val="000000"/>
      <w:sz w:val="24"/>
      <w:szCs w:val="24"/>
      <w:lang w:val="en-US" w:eastAsia="zh-CN" w:bidi="ar-SA"/>
    </w:rPr>
  </w:style>
  <w:style w:type="paragraph" w:customStyle="1" w:styleId="96">
    <w:name w:val="WPSOffice手动目录 1"/>
    <w:qFormat/>
    <w:uiPriority w:val="0"/>
    <w:rPr>
      <w:rFonts w:ascii="Times New Roman" w:hAnsi="Times New Roman" w:eastAsia="宋体" w:cs="Times New Roman"/>
      <w:lang w:val="en-US" w:eastAsia="zh-CN" w:bidi="ar-SA"/>
    </w:rPr>
  </w:style>
  <w:style w:type="paragraph" w:customStyle="1" w:styleId="9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8">
    <w:name w:val="批注框文本 Char"/>
    <w:basedOn w:val="90"/>
    <w:link w:val="54"/>
    <w:qFormat/>
    <w:uiPriority w:val="99"/>
    <w:rPr>
      <w:rFonts w:asciiTheme="minorHAnsi" w:hAnsiTheme="minorHAnsi" w:eastAsiaTheme="minorEastAsia" w:cstheme="minorBidi"/>
      <w:kern w:val="2"/>
      <w:sz w:val="18"/>
      <w:szCs w:val="18"/>
    </w:rPr>
  </w:style>
  <w:style w:type="character" w:customStyle="1" w:styleId="99">
    <w:name w:val="标题 4 Char"/>
    <w:basedOn w:val="90"/>
    <w:link w:val="6"/>
    <w:qFormat/>
    <w:uiPriority w:val="9"/>
    <w:rPr>
      <w:rFonts w:asciiTheme="majorHAnsi" w:hAnsiTheme="majorHAnsi" w:eastAsiaTheme="majorEastAsia" w:cstheme="majorBidi"/>
      <w:b/>
      <w:bCs/>
      <w:kern w:val="2"/>
      <w:sz w:val="28"/>
      <w:szCs w:val="28"/>
    </w:rPr>
  </w:style>
  <w:style w:type="character" w:customStyle="1" w:styleId="100">
    <w:name w:val="标题 5 Char"/>
    <w:basedOn w:val="90"/>
    <w:link w:val="7"/>
    <w:qFormat/>
    <w:uiPriority w:val="9"/>
    <w:rPr>
      <w:rFonts w:asciiTheme="minorHAnsi" w:hAnsiTheme="minorHAnsi" w:cstheme="minorBidi"/>
      <w:b/>
      <w:bCs/>
      <w:kern w:val="2"/>
      <w:sz w:val="28"/>
      <w:szCs w:val="28"/>
    </w:rPr>
  </w:style>
  <w:style w:type="character" w:customStyle="1" w:styleId="101">
    <w:name w:val="标题 6 Char"/>
    <w:basedOn w:val="90"/>
    <w:link w:val="8"/>
    <w:qFormat/>
    <w:uiPriority w:val="9"/>
    <w:rPr>
      <w:rFonts w:asciiTheme="majorHAnsi" w:hAnsiTheme="majorHAnsi" w:eastAsiaTheme="majorEastAsia" w:cstheme="majorBidi"/>
      <w:b/>
      <w:bCs/>
      <w:kern w:val="2"/>
      <w:sz w:val="24"/>
      <w:szCs w:val="24"/>
    </w:rPr>
  </w:style>
  <w:style w:type="character" w:customStyle="1" w:styleId="102">
    <w:name w:val="标题 7 Char"/>
    <w:basedOn w:val="90"/>
    <w:link w:val="9"/>
    <w:qFormat/>
    <w:uiPriority w:val="9"/>
    <w:rPr>
      <w:rFonts w:asciiTheme="minorHAnsi" w:hAnsiTheme="minorHAnsi" w:cstheme="minorBidi"/>
      <w:b/>
      <w:bCs/>
      <w:kern w:val="2"/>
      <w:sz w:val="24"/>
      <w:szCs w:val="24"/>
    </w:rPr>
  </w:style>
  <w:style w:type="character" w:customStyle="1" w:styleId="103">
    <w:name w:val="标题 8 Char"/>
    <w:basedOn w:val="90"/>
    <w:link w:val="10"/>
    <w:qFormat/>
    <w:uiPriority w:val="9"/>
    <w:rPr>
      <w:rFonts w:asciiTheme="majorHAnsi" w:hAnsiTheme="majorHAnsi" w:eastAsiaTheme="majorEastAsia" w:cstheme="majorBidi"/>
      <w:kern w:val="2"/>
      <w:sz w:val="24"/>
      <w:szCs w:val="24"/>
    </w:rPr>
  </w:style>
  <w:style w:type="character" w:customStyle="1" w:styleId="104">
    <w:name w:val="标题 9 Char"/>
    <w:basedOn w:val="90"/>
    <w:link w:val="11"/>
    <w:qFormat/>
    <w:uiPriority w:val="9"/>
    <w:rPr>
      <w:rFonts w:asciiTheme="majorHAnsi" w:hAnsiTheme="majorHAnsi" w:eastAsiaTheme="majorEastAsia" w:cstheme="majorBidi"/>
      <w:kern w:val="2"/>
      <w:sz w:val="21"/>
      <w:szCs w:val="21"/>
    </w:rPr>
  </w:style>
  <w:style w:type="character" w:customStyle="1" w:styleId="105">
    <w:name w:val="宏文本 Char"/>
    <w:basedOn w:val="90"/>
    <w:link w:val="2"/>
    <w:qFormat/>
    <w:uiPriority w:val="99"/>
    <w:rPr>
      <w:rFonts w:ascii="Courier New" w:hAnsi="Courier New" w:cs="Courier New"/>
      <w:kern w:val="2"/>
      <w:sz w:val="24"/>
      <w:szCs w:val="24"/>
    </w:rPr>
  </w:style>
  <w:style w:type="character" w:customStyle="1" w:styleId="106">
    <w:name w:val="注释标题 Char"/>
    <w:basedOn w:val="90"/>
    <w:link w:val="16"/>
    <w:qFormat/>
    <w:uiPriority w:val="99"/>
    <w:rPr>
      <w:rFonts w:asciiTheme="minorHAnsi" w:hAnsiTheme="minorHAnsi" w:cstheme="minorBidi"/>
      <w:kern w:val="2"/>
      <w:szCs w:val="22"/>
    </w:rPr>
  </w:style>
  <w:style w:type="character" w:customStyle="1" w:styleId="107">
    <w:name w:val="电子邮件签名 Char"/>
    <w:basedOn w:val="90"/>
    <w:link w:val="19"/>
    <w:qFormat/>
    <w:uiPriority w:val="99"/>
    <w:rPr>
      <w:rFonts w:asciiTheme="minorHAnsi" w:hAnsiTheme="minorHAnsi" w:cstheme="minorBidi"/>
      <w:kern w:val="2"/>
      <w:szCs w:val="22"/>
    </w:rPr>
  </w:style>
  <w:style w:type="character" w:customStyle="1" w:styleId="108">
    <w:name w:val="文档结构图 Char"/>
    <w:basedOn w:val="90"/>
    <w:link w:val="26"/>
    <w:qFormat/>
    <w:uiPriority w:val="99"/>
    <w:rPr>
      <w:rFonts w:ascii="Microsoft YaHei UI" w:eastAsia="Microsoft YaHei UI" w:hAnsiTheme="minorHAnsi" w:cstheme="minorBidi"/>
      <w:kern w:val="2"/>
      <w:sz w:val="18"/>
      <w:szCs w:val="18"/>
    </w:rPr>
  </w:style>
  <w:style w:type="character" w:customStyle="1" w:styleId="109">
    <w:name w:val="批注文字 Char"/>
    <w:basedOn w:val="90"/>
    <w:link w:val="28"/>
    <w:qFormat/>
    <w:uiPriority w:val="99"/>
    <w:rPr>
      <w:rFonts w:asciiTheme="minorHAnsi" w:hAnsiTheme="minorHAnsi" w:cstheme="minorBidi"/>
      <w:kern w:val="2"/>
      <w:szCs w:val="22"/>
    </w:rPr>
  </w:style>
  <w:style w:type="character" w:customStyle="1" w:styleId="110">
    <w:name w:val="称呼 Char"/>
    <w:basedOn w:val="90"/>
    <w:link w:val="30"/>
    <w:qFormat/>
    <w:uiPriority w:val="99"/>
    <w:rPr>
      <w:rFonts w:asciiTheme="minorHAnsi" w:hAnsiTheme="minorHAnsi" w:cstheme="minorBidi"/>
      <w:kern w:val="2"/>
      <w:szCs w:val="22"/>
    </w:rPr>
  </w:style>
  <w:style w:type="character" w:customStyle="1" w:styleId="111">
    <w:name w:val="正文文本 3 Char"/>
    <w:basedOn w:val="90"/>
    <w:link w:val="31"/>
    <w:qFormat/>
    <w:uiPriority w:val="99"/>
    <w:rPr>
      <w:rFonts w:asciiTheme="minorHAnsi" w:hAnsiTheme="minorHAnsi" w:cstheme="minorBidi"/>
      <w:kern w:val="2"/>
      <w:sz w:val="16"/>
      <w:szCs w:val="16"/>
    </w:rPr>
  </w:style>
  <w:style w:type="character" w:customStyle="1" w:styleId="112">
    <w:name w:val="结束语 Char"/>
    <w:basedOn w:val="90"/>
    <w:link w:val="32"/>
    <w:qFormat/>
    <w:uiPriority w:val="99"/>
    <w:rPr>
      <w:rFonts w:asciiTheme="minorHAnsi" w:hAnsiTheme="minorHAnsi" w:cstheme="minorBidi"/>
      <w:kern w:val="2"/>
      <w:szCs w:val="22"/>
    </w:rPr>
  </w:style>
  <w:style w:type="character" w:customStyle="1" w:styleId="113">
    <w:name w:val="正文文本 Char"/>
    <w:basedOn w:val="90"/>
    <w:link w:val="34"/>
    <w:qFormat/>
    <w:uiPriority w:val="99"/>
    <w:rPr>
      <w:rFonts w:asciiTheme="minorHAnsi" w:hAnsiTheme="minorHAnsi" w:cstheme="minorBidi"/>
      <w:kern w:val="2"/>
      <w:szCs w:val="22"/>
    </w:rPr>
  </w:style>
  <w:style w:type="character" w:customStyle="1" w:styleId="114">
    <w:name w:val="正文文本缩进 Char"/>
    <w:basedOn w:val="90"/>
    <w:link w:val="35"/>
    <w:qFormat/>
    <w:uiPriority w:val="99"/>
    <w:rPr>
      <w:rFonts w:asciiTheme="minorHAnsi" w:hAnsiTheme="minorHAnsi" w:cstheme="minorBidi"/>
      <w:kern w:val="2"/>
      <w:szCs w:val="22"/>
    </w:rPr>
  </w:style>
  <w:style w:type="character" w:customStyle="1" w:styleId="115">
    <w:name w:val="HTML 地址 Char"/>
    <w:basedOn w:val="90"/>
    <w:link w:val="41"/>
    <w:qFormat/>
    <w:uiPriority w:val="99"/>
    <w:rPr>
      <w:rFonts w:asciiTheme="minorHAnsi" w:hAnsiTheme="minorHAnsi" w:cstheme="minorBidi"/>
      <w:i/>
      <w:iCs/>
      <w:kern w:val="2"/>
      <w:szCs w:val="22"/>
    </w:rPr>
  </w:style>
  <w:style w:type="character" w:customStyle="1" w:styleId="116">
    <w:name w:val="纯文本 Char"/>
    <w:basedOn w:val="90"/>
    <w:link w:val="45"/>
    <w:qFormat/>
    <w:uiPriority w:val="99"/>
    <w:rPr>
      <w:rFonts w:hAnsi="Courier New" w:cs="Courier New" w:asciiTheme="minorEastAsia" w:eastAsiaTheme="minorEastAsia"/>
      <w:kern w:val="2"/>
      <w:szCs w:val="22"/>
    </w:rPr>
  </w:style>
  <w:style w:type="character" w:customStyle="1" w:styleId="117">
    <w:name w:val="日期 Char"/>
    <w:basedOn w:val="90"/>
    <w:link w:val="50"/>
    <w:qFormat/>
    <w:uiPriority w:val="99"/>
    <w:rPr>
      <w:rFonts w:asciiTheme="minorHAnsi" w:hAnsiTheme="minorHAnsi" w:cstheme="minorBidi"/>
      <w:kern w:val="2"/>
      <w:szCs w:val="22"/>
    </w:rPr>
  </w:style>
  <w:style w:type="character" w:customStyle="1" w:styleId="118">
    <w:name w:val="正文文本缩进 2 Char"/>
    <w:basedOn w:val="90"/>
    <w:link w:val="51"/>
    <w:qFormat/>
    <w:uiPriority w:val="99"/>
    <w:rPr>
      <w:rFonts w:asciiTheme="minorHAnsi" w:hAnsiTheme="minorHAnsi" w:cstheme="minorBidi"/>
      <w:kern w:val="2"/>
      <w:szCs w:val="22"/>
    </w:rPr>
  </w:style>
  <w:style w:type="character" w:customStyle="1" w:styleId="119">
    <w:name w:val="尾注文本 Char"/>
    <w:basedOn w:val="90"/>
    <w:link w:val="52"/>
    <w:qFormat/>
    <w:uiPriority w:val="99"/>
    <w:rPr>
      <w:rFonts w:asciiTheme="minorHAnsi" w:hAnsiTheme="minorHAnsi" w:cstheme="minorBidi"/>
      <w:kern w:val="2"/>
      <w:szCs w:val="22"/>
    </w:rPr>
  </w:style>
  <w:style w:type="character" w:customStyle="1" w:styleId="120">
    <w:name w:val="签名 Char"/>
    <w:basedOn w:val="90"/>
    <w:link w:val="58"/>
    <w:qFormat/>
    <w:uiPriority w:val="99"/>
    <w:rPr>
      <w:rFonts w:asciiTheme="minorHAnsi" w:hAnsiTheme="minorHAnsi" w:cstheme="minorBidi"/>
      <w:kern w:val="2"/>
      <w:szCs w:val="22"/>
    </w:rPr>
  </w:style>
  <w:style w:type="character" w:customStyle="1" w:styleId="121">
    <w:name w:val="副标题 Char"/>
    <w:basedOn w:val="90"/>
    <w:link w:val="64"/>
    <w:qFormat/>
    <w:uiPriority w:val="11"/>
    <w:rPr>
      <w:rFonts w:asciiTheme="minorHAnsi" w:hAnsiTheme="minorHAnsi" w:eastAsiaTheme="minorEastAsia" w:cstheme="minorBidi"/>
      <w:b/>
      <w:bCs/>
      <w:kern w:val="28"/>
      <w:sz w:val="32"/>
      <w:szCs w:val="32"/>
    </w:rPr>
  </w:style>
  <w:style w:type="character" w:customStyle="1" w:styleId="122">
    <w:name w:val="脚注文本 Char"/>
    <w:basedOn w:val="90"/>
    <w:link w:val="67"/>
    <w:qFormat/>
    <w:uiPriority w:val="99"/>
    <w:rPr>
      <w:rFonts w:asciiTheme="minorHAnsi" w:hAnsiTheme="minorHAnsi" w:cstheme="minorBidi"/>
      <w:kern w:val="2"/>
      <w:sz w:val="18"/>
      <w:szCs w:val="18"/>
    </w:rPr>
  </w:style>
  <w:style w:type="character" w:customStyle="1" w:styleId="123">
    <w:name w:val="正文文本缩进 3 Char"/>
    <w:basedOn w:val="90"/>
    <w:link w:val="70"/>
    <w:qFormat/>
    <w:uiPriority w:val="99"/>
    <w:rPr>
      <w:rFonts w:asciiTheme="minorHAnsi" w:hAnsiTheme="minorHAnsi" w:cstheme="minorBidi"/>
      <w:kern w:val="2"/>
      <w:sz w:val="16"/>
      <w:szCs w:val="16"/>
    </w:rPr>
  </w:style>
  <w:style w:type="character" w:customStyle="1" w:styleId="124">
    <w:name w:val="正文文本 2 Char"/>
    <w:basedOn w:val="90"/>
    <w:link w:val="76"/>
    <w:qFormat/>
    <w:uiPriority w:val="99"/>
    <w:rPr>
      <w:rFonts w:asciiTheme="minorHAnsi" w:hAnsiTheme="minorHAnsi" w:cstheme="minorBidi"/>
      <w:kern w:val="2"/>
      <w:szCs w:val="22"/>
    </w:rPr>
  </w:style>
  <w:style w:type="character" w:customStyle="1" w:styleId="125">
    <w:name w:val="信息标题 Char"/>
    <w:basedOn w:val="90"/>
    <w:link w:val="79"/>
    <w:qFormat/>
    <w:uiPriority w:val="99"/>
    <w:rPr>
      <w:rFonts w:asciiTheme="majorHAnsi" w:hAnsiTheme="majorHAnsi" w:eastAsiaTheme="majorEastAsia" w:cstheme="majorBidi"/>
      <w:kern w:val="2"/>
      <w:sz w:val="24"/>
      <w:szCs w:val="24"/>
      <w:shd w:val="pct20" w:color="auto" w:fill="auto"/>
    </w:rPr>
  </w:style>
  <w:style w:type="character" w:customStyle="1" w:styleId="126">
    <w:name w:val="HTML 预设格式 Char"/>
    <w:basedOn w:val="90"/>
    <w:link w:val="80"/>
    <w:qFormat/>
    <w:uiPriority w:val="99"/>
    <w:rPr>
      <w:rFonts w:ascii="Courier New" w:hAnsi="Courier New" w:cs="Courier New"/>
      <w:kern w:val="2"/>
    </w:rPr>
  </w:style>
  <w:style w:type="character" w:customStyle="1" w:styleId="127">
    <w:name w:val="标题 Char"/>
    <w:basedOn w:val="90"/>
    <w:link w:val="84"/>
    <w:qFormat/>
    <w:uiPriority w:val="10"/>
    <w:rPr>
      <w:rFonts w:asciiTheme="majorHAnsi" w:hAnsiTheme="majorHAnsi" w:eastAsiaTheme="majorEastAsia" w:cstheme="majorBidi"/>
      <w:b/>
      <w:bCs/>
      <w:kern w:val="2"/>
      <w:sz w:val="32"/>
      <w:szCs w:val="32"/>
    </w:rPr>
  </w:style>
  <w:style w:type="character" w:customStyle="1" w:styleId="128">
    <w:name w:val="批注主题 Char"/>
    <w:basedOn w:val="109"/>
    <w:link w:val="85"/>
    <w:qFormat/>
    <w:uiPriority w:val="99"/>
    <w:rPr>
      <w:rFonts w:asciiTheme="minorHAnsi" w:hAnsiTheme="minorHAnsi" w:cstheme="minorBidi"/>
      <w:b/>
      <w:bCs/>
      <w:kern w:val="2"/>
      <w:szCs w:val="22"/>
    </w:rPr>
  </w:style>
  <w:style w:type="character" w:customStyle="1" w:styleId="129">
    <w:name w:val="正文首行缩进 Char"/>
    <w:basedOn w:val="113"/>
    <w:link w:val="86"/>
    <w:qFormat/>
    <w:uiPriority w:val="99"/>
    <w:rPr>
      <w:rFonts w:asciiTheme="minorHAnsi" w:hAnsiTheme="minorHAnsi" w:cstheme="minorBidi"/>
      <w:kern w:val="2"/>
      <w:szCs w:val="22"/>
    </w:rPr>
  </w:style>
  <w:style w:type="character" w:customStyle="1" w:styleId="130">
    <w:name w:val="正文首行缩进 2 Char"/>
    <w:basedOn w:val="114"/>
    <w:link w:val="87"/>
    <w:qFormat/>
    <w:uiPriority w:val="99"/>
    <w:rPr>
      <w:rFonts w:asciiTheme="minorHAnsi" w:hAnsiTheme="minorHAnsi" w:cstheme="minorBidi"/>
      <w:kern w:val="2"/>
      <w:szCs w:val="22"/>
    </w:rPr>
  </w:style>
  <w:style w:type="character" w:customStyle="1" w:styleId="131">
    <w:name w:val="页眉 Char"/>
    <w:basedOn w:val="90"/>
    <w:link w:val="57"/>
    <w:qFormat/>
    <w:uiPriority w:val="99"/>
    <w:rPr>
      <w:rFonts w:asciiTheme="minorHAnsi" w:hAnsiTheme="minorHAnsi" w:eastAsiaTheme="minorEastAsia" w:cstheme="minorBidi"/>
      <w:kern w:val="2"/>
      <w:sz w:val="18"/>
      <w:szCs w:val="18"/>
    </w:rPr>
  </w:style>
  <w:style w:type="character" w:customStyle="1" w:styleId="132">
    <w:name w:val="页脚 Char"/>
    <w:basedOn w:val="90"/>
    <w:link w:val="55"/>
    <w:qFormat/>
    <w:uiPriority w:val="99"/>
    <w:rPr>
      <w:rFonts w:asciiTheme="minorHAnsi" w:hAnsiTheme="minorHAnsi" w:eastAsiaTheme="minorEastAsia" w:cstheme="minorBidi"/>
      <w:kern w:val="2"/>
      <w:sz w:val="18"/>
      <w:szCs w:val="18"/>
    </w:rPr>
  </w:style>
  <w:style w:type="character" w:customStyle="1" w:styleId="133">
    <w:name w:val="标题 1 Char"/>
    <w:basedOn w:val="90"/>
    <w:link w:val="3"/>
    <w:qFormat/>
    <w:uiPriority w:val="9"/>
    <w:rPr>
      <w:rFonts w:eastAsia="微软雅黑" w:asciiTheme="minorHAnsi" w:hAnsiTheme="minorHAnsi" w:cstheme="minorBidi"/>
      <w:bCs/>
      <w:kern w:val="44"/>
      <w:sz w:val="32"/>
      <w:szCs w:val="44"/>
    </w:rPr>
  </w:style>
  <w:style w:type="character" w:customStyle="1" w:styleId="134">
    <w:name w:val="标题 2 Char"/>
    <w:basedOn w:val="90"/>
    <w:link w:val="4"/>
    <w:qFormat/>
    <w:uiPriority w:val="9"/>
    <w:rPr>
      <w:rFonts w:eastAsia="微软雅黑" w:asciiTheme="majorHAnsi" w:hAnsiTheme="majorHAnsi" w:cstheme="majorBidi"/>
      <w:bCs/>
      <w:kern w:val="2"/>
      <w:sz w:val="30"/>
      <w:szCs w:val="32"/>
    </w:rPr>
  </w:style>
  <w:style w:type="paragraph" w:customStyle="1" w:styleId="135">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
    <w:name w:val="列出段落1"/>
    <w:basedOn w:val="1"/>
    <w:qFormat/>
    <w:uiPriority w:val="34"/>
    <w:pPr>
      <w:ind w:firstLine="420" w:firstLineChars="200"/>
    </w:pPr>
    <w:rPr>
      <w:rFonts w:eastAsia="宋体"/>
      <w:sz w:val="20"/>
      <w:szCs w:val="22"/>
    </w:rPr>
  </w:style>
  <w:style w:type="character" w:customStyle="1" w:styleId="137">
    <w:name w:val="未处理的提及1"/>
    <w:basedOn w:val="90"/>
    <w:unhideWhenUsed/>
    <w:qFormat/>
    <w:uiPriority w:val="99"/>
    <w:rPr>
      <w:color w:val="605E5C"/>
      <w:shd w:val="clear" w:color="auto" w:fill="E1DFDD"/>
    </w:rPr>
  </w:style>
  <w:style w:type="character" w:customStyle="1" w:styleId="138">
    <w:name w:val="标题 3 Char"/>
    <w:basedOn w:val="90"/>
    <w:link w:val="5"/>
    <w:qFormat/>
    <w:uiPriority w:val="9"/>
    <w:rPr>
      <w:rFonts w:asciiTheme="minorHAnsi" w:hAnsiTheme="minorHAnsi" w:eastAsiaTheme="minorEastAsia" w:cstheme="minorBidi"/>
      <w:b/>
      <w:bCs/>
      <w:kern w:val="2"/>
      <w:sz w:val="32"/>
      <w:szCs w:val="32"/>
    </w:rPr>
  </w:style>
  <w:style w:type="paragraph" w:customStyle="1" w:styleId="139">
    <w:name w:val="TOC 标题1"/>
    <w:basedOn w:val="3"/>
    <w:next w:val="1"/>
    <w:unhideWhenUsed/>
    <w:qFormat/>
    <w:uiPriority w:val="39"/>
    <w:pPr>
      <w:outlineLvl w:val="9"/>
    </w:pPr>
    <w:rPr>
      <w:rFonts w:eastAsia="宋体"/>
      <w:sz w:val="44"/>
    </w:rPr>
  </w:style>
  <w:style w:type="paragraph" w:customStyle="1" w:styleId="140">
    <w:name w:val="明显引用1"/>
    <w:basedOn w:val="1"/>
    <w:next w:val="1"/>
    <w:link w:val="141"/>
    <w:qFormat/>
    <w:uiPriority w:val="30"/>
    <w:pPr>
      <w:pBdr>
        <w:top w:val="single" w:color="5B9BD5" w:themeColor="accent1" w:sz="4" w:space="10"/>
        <w:bottom w:val="single" w:color="5B9BD5" w:themeColor="accent1" w:sz="4" w:space="10"/>
      </w:pBdr>
      <w:spacing w:before="360" w:after="360"/>
      <w:ind w:left="864" w:right="864"/>
      <w:jc w:val="center"/>
    </w:pPr>
    <w:rPr>
      <w:rFonts w:eastAsia="宋体"/>
      <w:i/>
      <w:iCs/>
      <w:color w:val="5B9BD5" w:themeColor="accent1"/>
      <w:sz w:val="20"/>
      <w:szCs w:val="22"/>
      <w14:textFill>
        <w14:solidFill>
          <w14:schemeClr w14:val="accent1"/>
        </w14:solidFill>
      </w14:textFill>
    </w:rPr>
  </w:style>
  <w:style w:type="character" w:customStyle="1" w:styleId="141">
    <w:name w:val="明显引用 字符"/>
    <w:basedOn w:val="90"/>
    <w:link w:val="140"/>
    <w:qFormat/>
    <w:uiPriority w:val="30"/>
    <w:rPr>
      <w:rFonts w:asciiTheme="minorHAnsi" w:hAnsiTheme="minorHAnsi" w:cstheme="minorBidi"/>
      <w:i/>
      <w:iCs/>
      <w:color w:val="5B9BD5" w:themeColor="accent1"/>
      <w:kern w:val="2"/>
      <w:szCs w:val="22"/>
      <w14:textFill>
        <w14:solidFill>
          <w14:schemeClr w14:val="accent1"/>
        </w14:solidFill>
      </w14:textFill>
    </w:rPr>
  </w:style>
  <w:style w:type="paragraph" w:customStyle="1" w:styleId="142">
    <w:name w:val="书目1"/>
    <w:basedOn w:val="1"/>
    <w:next w:val="1"/>
    <w:unhideWhenUsed/>
    <w:qFormat/>
    <w:uiPriority w:val="37"/>
    <w:rPr>
      <w:rFonts w:eastAsia="宋体"/>
      <w:sz w:val="20"/>
      <w:szCs w:val="22"/>
    </w:rPr>
  </w:style>
  <w:style w:type="paragraph" w:customStyle="1" w:styleId="143">
    <w:name w:val="引用1"/>
    <w:basedOn w:val="1"/>
    <w:next w:val="1"/>
    <w:link w:val="144"/>
    <w:qFormat/>
    <w:uiPriority w:val="29"/>
    <w:pPr>
      <w:spacing w:before="200" w:after="160"/>
      <w:ind w:left="864" w:right="864"/>
      <w:jc w:val="center"/>
    </w:pPr>
    <w:rPr>
      <w:rFonts w:eastAsia="宋体"/>
      <w:i/>
      <w:iCs/>
      <w:color w:val="404040" w:themeColor="text1" w:themeTint="BF"/>
      <w:sz w:val="20"/>
      <w:szCs w:val="22"/>
      <w14:textFill>
        <w14:solidFill>
          <w14:schemeClr w14:val="tx1">
            <w14:lumMod w14:val="75000"/>
            <w14:lumOff w14:val="25000"/>
          </w14:schemeClr>
        </w14:solidFill>
      </w14:textFill>
    </w:rPr>
  </w:style>
  <w:style w:type="character" w:customStyle="1" w:styleId="144">
    <w:name w:val="引用 字符"/>
    <w:basedOn w:val="90"/>
    <w:link w:val="143"/>
    <w:qFormat/>
    <w:uiPriority w:val="29"/>
    <w:rPr>
      <w:rFonts w:asciiTheme="minorHAnsi" w:hAnsiTheme="minorHAnsi" w:cstheme="minorBidi"/>
      <w:i/>
      <w:iCs/>
      <w:color w:val="404040" w:themeColor="text1" w:themeTint="BF"/>
      <w:kern w:val="2"/>
      <w:szCs w:val="22"/>
      <w14:textFill>
        <w14:solidFill>
          <w14:schemeClr w14:val="tx1">
            <w14:lumMod w14:val="75000"/>
            <w14:lumOff w14:val="25000"/>
          </w14:schemeClr>
        </w14:solidFill>
      </w14:textFill>
    </w:rPr>
  </w:style>
  <w:style w:type="paragraph" w:customStyle="1" w:styleId="145">
    <w:name w:val="WPSOffice手动目录 3"/>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ebyte.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8293</Words>
  <Characters>10248</Characters>
  <Lines>114</Lines>
  <Paragraphs>32</Paragraphs>
  <TotalTime>0</TotalTime>
  <ScaleCrop>false</ScaleCrop>
  <LinksUpToDate>false</LinksUpToDate>
  <CharactersWithSpaces>10991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2020-09-27T07:08:00Z</dcterms:created>
  <dc:creator>李燕玲</dc:creator>
  <cp:lastModifiedBy>nancy</cp:lastModifiedBy>
  <cp:lastPrinted>2020-09-27T07:08:00Z</cp:lastPrinted>
  <dcterms:modified xsi:type="dcterms:W3CDTF">2021-04-20T05:47:46Z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_DocHome">
    <vt:i4>653864663</vt:i4>
  </property>
  <property fmtid="{D5CDD505-2E9C-101B-9397-08002B2CF9AE}" pid="4" name="ICV">
    <vt:lpwstr>C8BCE7805D75413081CDD3AED4462A5E</vt:lpwstr>
  </property>
</Properties>
</file>